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9F" w:rsidRPr="009503C4" w:rsidRDefault="009503C4">
      <w:pPr>
        <w:pStyle w:val="DocumentType"/>
        <w:rPr>
          <w:highlight w:val="white"/>
          <w:lang w:val="fr-CH"/>
        </w:rPr>
      </w:pPr>
      <w:r w:rsidRPr="00CE1AD2">
        <w:rPr>
          <w:lang w:val="fr-CH"/>
        </w:rPr>
        <w:t>Plus de valeur ajoutée grâce à des matières premières différenciées</w:t>
      </w:r>
    </w:p>
    <w:p w:rsidR="00EB1A9F" w:rsidRPr="009503C4" w:rsidRDefault="00EB1A9F"/>
    <w:p w:rsidR="00EB1A9F" w:rsidRPr="009503C4" w:rsidRDefault="00EB1A9F">
      <w:pPr>
        <w:pStyle w:val="Versteckt"/>
        <w:sectPr w:rsidR="00EB1A9F" w:rsidRPr="009503C4" w:rsidSect="009503C4">
          <w:headerReference w:type="default" r:id="rId12"/>
          <w:footerReference w:type="default" r:id="rId13"/>
          <w:pgSz w:w="11906" w:h="16838" w:code="9"/>
          <w:pgMar w:top="2648" w:right="1134" w:bottom="907" w:left="1701" w:header="618" w:footer="794" w:gutter="0"/>
          <w:cols w:space="708"/>
          <w:docGrid w:linePitch="360"/>
        </w:sectPr>
      </w:pPr>
    </w:p>
    <w:p w:rsidR="00EB1A9F" w:rsidRDefault="00EB1A9F"/>
    <w:p w:rsidR="009503C4" w:rsidRPr="00CE1AD2" w:rsidRDefault="009503C4" w:rsidP="009503C4">
      <w:pPr>
        <w:rPr>
          <w:b/>
          <w:lang w:eastAsia="de-CH"/>
        </w:rPr>
      </w:pPr>
      <w:r w:rsidRPr="00CE1AD2">
        <w:rPr>
          <w:b/>
          <w:lang w:eastAsia="de-CH"/>
        </w:rPr>
        <w:t>L’un des axes prioritaires du développement de la politique agricole consiste dans l’adaptation des conditions-cadres, afin que les agriculteurs perçoivent une part aussi élevée que possible de la valeur ajoutée. Une étude de l</w:t>
      </w:r>
      <w:r>
        <w:rPr>
          <w:b/>
          <w:lang w:eastAsia="de-CH"/>
        </w:rPr>
        <w:t>’</w:t>
      </w:r>
      <w:r w:rsidRPr="00CE1AD2">
        <w:rPr>
          <w:b/>
          <w:lang w:eastAsia="de-CH"/>
        </w:rPr>
        <w:t xml:space="preserve">association Agridea conclut </w:t>
      </w:r>
      <w:r>
        <w:rPr>
          <w:b/>
          <w:lang w:eastAsia="de-CH"/>
        </w:rPr>
        <w:t>que cet objectif peut être réalisé au mieux grâce à des matières premières différenciées</w:t>
      </w:r>
      <w:r w:rsidRPr="00CE1AD2">
        <w:rPr>
          <w:b/>
          <w:lang w:eastAsia="de-CH"/>
        </w:rPr>
        <w:t>.</w:t>
      </w:r>
    </w:p>
    <w:p w:rsidR="009503C4" w:rsidRPr="00CE1AD2" w:rsidRDefault="009503C4" w:rsidP="009503C4">
      <w:pPr>
        <w:rPr>
          <w:lang w:eastAsia="de-CH"/>
        </w:rPr>
      </w:pPr>
    </w:p>
    <w:p w:rsidR="009503C4" w:rsidRPr="00CE1AD2" w:rsidRDefault="009503C4" w:rsidP="009503C4">
      <w:pPr>
        <w:rPr>
          <w:lang w:eastAsia="de-CH"/>
        </w:rPr>
      </w:pPr>
      <w:r w:rsidRPr="00CE1AD2">
        <w:rPr>
          <w:lang w:eastAsia="de-CH"/>
        </w:rPr>
        <w:t>Dans le rapport «</w:t>
      </w:r>
      <w:r w:rsidRPr="00CE1AD2">
        <w:t> </w:t>
      </w:r>
      <w:r w:rsidRPr="00CE1AD2">
        <w:rPr>
          <w:lang w:eastAsia="de-CH"/>
        </w:rPr>
        <w:t>Vue d’ensemble du développement à moyen terme de la politique agricole », publié le 1</w:t>
      </w:r>
      <w:r w:rsidRPr="00CE1AD2">
        <w:rPr>
          <w:vertAlign w:val="superscript"/>
          <w:lang w:eastAsia="de-CH"/>
        </w:rPr>
        <w:t>er</w:t>
      </w:r>
      <w:r w:rsidRPr="00CE1AD2">
        <w:rPr>
          <w:lang w:eastAsia="de-CH"/>
        </w:rPr>
        <w:t xml:space="preserve"> novembre 2017, le Conseil fédéral a indiqué différents axes prioritaires concernant le développement futur de la politique agricole. L’un de ces axes vise à ce que les agriculteurs perçoivent une part aussi élevée qu</w:t>
      </w:r>
      <w:r>
        <w:rPr>
          <w:lang w:eastAsia="de-CH"/>
        </w:rPr>
        <w:t>e possible de la valeur ajoutée. Une étude récente de l’association Agridea (</w:t>
      </w:r>
      <w:r w:rsidRPr="00CE1AD2">
        <w:rPr>
          <w:lang w:eastAsia="de-CH"/>
        </w:rPr>
        <w:t>R</w:t>
      </w:r>
      <w:r>
        <w:rPr>
          <w:lang w:eastAsia="de-CH"/>
        </w:rPr>
        <w:t>é</w:t>
      </w:r>
      <w:r w:rsidRPr="00CE1AD2">
        <w:rPr>
          <w:lang w:eastAsia="de-CH"/>
        </w:rPr>
        <w:t>viron et al. 2017)</w:t>
      </w:r>
      <w:r>
        <w:rPr>
          <w:lang w:eastAsia="de-CH"/>
        </w:rPr>
        <w:t xml:space="preserve"> montre quels facteurs peuvent y contribuer</w:t>
      </w:r>
      <w:r w:rsidRPr="00CE1AD2">
        <w:rPr>
          <w:lang w:eastAsia="de-CH"/>
        </w:rPr>
        <w:t>.</w:t>
      </w:r>
    </w:p>
    <w:p w:rsidR="009503C4" w:rsidRPr="00CE1AD2" w:rsidRDefault="009503C4" w:rsidP="009503C4">
      <w:pPr>
        <w:rPr>
          <w:lang w:eastAsia="de-CH"/>
        </w:rPr>
      </w:pPr>
      <w:r>
        <w:rPr>
          <w:lang w:eastAsia="de-CH"/>
        </w:rPr>
        <w:t>Cette étude conclut que la différenciation en aval, intervenant au niveau des entreprises de transformation ou du commerce, ne garantit pas que les agriculteurs reçoivent davantage d’argent pour leurs matières premières. Les transformateurs estiment en effet légitime de payer le prix indicatif fixé par l’interprofession</w:t>
      </w:r>
      <w:r w:rsidRPr="00E55E44">
        <w:rPr>
          <w:lang w:eastAsia="de-CH"/>
        </w:rPr>
        <w:t xml:space="preserve"> </w:t>
      </w:r>
      <w:r>
        <w:rPr>
          <w:lang w:eastAsia="de-CH"/>
        </w:rPr>
        <w:t>pour un produit agricole générique</w:t>
      </w:r>
      <w:r w:rsidRPr="00CE1AD2">
        <w:rPr>
          <w:lang w:eastAsia="de-CH"/>
        </w:rPr>
        <w:t xml:space="preserve">, </w:t>
      </w:r>
      <w:r>
        <w:rPr>
          <w:lang w:eastAsia="de-CH"/>
        </w:rPr>
        <w:t>puisqu’ils sont responsables de l’innovation et du succès commercial du produit fini.</w:t>
      </w:r>
      <w:r w:rsidRPr="00CE1AD2">
        <w:rPr>
          <w:lang w:eastAsia="de-CH"/>
        </w:rPr>
        <w:t xml:space="preserve"> </w:t>
      </w:r>
      <w:r>
        <w:rPr>
          <w:lang w:eastAsia="de-CH"/>
        </w:rPr>
        <w:t xml:space="preserve">Les agriculteurs profitent de la différenciation en aval surtout lorsque l’ingrédient d’origine agricole est déjà une matière première « différenciée » et que le transformateur le considère comme indispensable à la qualité du produit fini. </w:t>
      </w:r>
    </w:p>
    <w:p w:rsidR="009503C4" w:rsidRPr="00CE1AD2" w:rsidRDefault="009503C4" w:rsidP="009503C4">
      <w:pPr>
        <w:rPr>
          <w:lang w:eastAsia="de-CH"/>
        </w:rPr>
      </w:pPr>
      <w:r w:rsidRPr="00CE1AD2">
        <w:rPr>
          <w:lang w:eastAsia="de-CH"/>
        </w:rPr>
        <w:t>R</w:t>
      </w:r>
      <w:r>
        <w:rPr>
          <w:lang w:eastAsia="de-CH"/>
        </w:rPr>
        <w:t>é</w:t>
      </w:r>
      <w:r w:rsidRPr="00CE1AD2">
        <w:rPr>
          <w:lang w:eastAsia="de-CH"/>
        </w:rPr>
        <w:t xml:space="preserve">viron et al. (2017) constatent également </w:t>
      </w:r>
      <w:r>
        <w:rPr>
          <w:lang w:eastAsia="de-CH"/>
        </w:rPr>
        <w:t>que la transparence quant aux marges dans la chaîne de valeur ajoutée peut avoir un effet positif sur la distribution de la valeur ajoutée au sein de la chaîne de valeur ajoutée.</w:t>
      </w:r>
      <w:r w:rsidRPr="00CE1AD2">
        <w:rPr>
          <w:lang w:eastAsia="de-CH"/>
        </w:rPr>
        <w:t xml:space="preserve"> </w:t>
      </w:r>
      <w:r>
        <w:rPr>
          <w:lang w:eastAsia="de-CH"/>
        </w:rPr>
        <w:t>La connaissance de ces marges ne se traduit toutefois pas dans tous les cas par des changements d’attitude de la part des transformateurs et/o</w:t>
      </w:r>
      <w:bookmarkStart w:id="0" w:name="_GoBack"/>
      <w:bookmarkEnd w:id="0"/>
      <w:r>
        <w:rPr>
          <w:lang w:eastAsia="de-CH"/>
        </w:rPr>
        <w:t>u du commerce de détail. Lorsque les différents acteurs négocient d’égal à égal, cela a généralement une influence positive.</w:t>
      </w:r>
      <w:r w:rsidRPr="00CE1AD2">
        <w:rPr>
          <w:lang w:eastAsia="de-CH"/>
        </w:rPr>
        <w:t xml:space="preserve"> </w:t>
      </w:r>
    </w:p>
    <w:p w:rsidR="009503C4" w:rsidRPr="00CE1AD2" w:rsidRDefault="009503C4" w:rsidP="009503C4">
      <w:pPr>
        <w:spacing w:line="260" w:lineRule="atLeast"/>
      </w:pPr>
      <w:r>
        <w:t>Du point de vue de la politique agricole, cela signifie qu’il faudra accorder à l’avenir une attention encore plus grande à l’encouragement de projets qui visent une différenciation des produits à l’échelon de l’agriculture déjà</w:t>
      </w:r>
      <w:r w:rsidRPr="00CE1AD2">
        <w:t xml:space="preserve">. </w:t>
      </w:r>
      <w:r>
        <w:t>C’est le meilleur moyen de garantir qu’une part aussi élevée que possible de la valeur ajoutée soit générée au niveau de l’agriculture.</w:t>
      </w:r>
      <w:r w:rsidRPr="00CE1AD2">
        <w:t xml:space="preserve"> </w:t>
      </w:r>
      <w:r>
        <w:t>L’encouragement de la transparence quant aux marges reste également une tâche importante aux yeux de la Confédération.</w:t>
      </w:r>
    </w:p>
    <w:p w:rsidR="009503C4" w:rsidRPr="00CE1AD2" w:rsidRDefault="009503C4" w:rsidP="009503C4"/>
    <w:p w:rsidR="009503C4" w:rsidRDefault="009503C4" w:rsidP="009503C4">
      <w:r>
        <w:t>L’étude complète de</w:t>
      </w:r>
      <w:r w:rsidRPr="00CE1AD2">
        <w:t xml:space="preserve"> Réviron et al. 2017 </w:t>
      </w:r>
      <w:r>
        <w:t>est disponible sous </w:t>
      </w:r>
      <w:r w:rsidRPr="00CE1AD2">
        <w:t>:</w:t>
      </w:r>
      <w:r>
        <w:t xml:space="preserve"> </w:t>
      </w:r>
      <w:hyperlink r:id="rId14" w:history="1">
        <w:r w:rsidRPr="005E6E00">
          <w:rPr>
            <w:rStyle w:val="Hyperlink"/>
          </w:rPr>
          <w:t>https://www.agridea.ch/fr/publications/publications/marches-cooperation-internationale/marches-filieres/distribution-de-valeur-en-filiere/</w:t>
        </w:r>
      </w:hyperlink>
    </w:p>
    <w:p w:rsidR="009503C4" w:rsidRPr="009503C4" w:rsidRDefault="009503C4"/>
    <w:sectPr w:rsidR="009503C4" w:rsidRPr="009503C4" w:rsidSect="009503C4">
      <w:headerReference w:type="default" r:id="rId15"/>
      <w:footerReference w:type="default" r:id="rId16"/>
      <w:type w:val="continuous"/>
      <w:pgSz w:w="11906" w:h="16838" w:code="9"/>
      <w:pgMar w:top="1134" w:right="1134" w:bottom="907" w:left="1701"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C4" w:rsidRPr="009503C4" w:rsidRDefault="009503C4">
      <w:pPr>
        <w:spacing w:line="240" w:lineRule="auto"/>
      </w:pPr>
      <w:r w:rsidRPr="009503C4">
        <w:separator/>
      </w:r>
    </w:p>
  </w:endnote>
  <w:endnote w:type="continuationSeparator" w:id="0">
    <w:p w:rsidR="009503C4" w:rsidRPr="009503C4" w:rsidRDefault="009503C4">
      <w:pPr>
        <w:spacing w:line="240" w:lineRule="auto"/>
      </w:pPr>
      <w:r w:rsidRPr="009503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9F" w:rsidRPr="009503C4" w:rsidRDefault="00EB1A9F">
    <w:pPr>
      <w:pStyle w:val="FusszeileKontakt"/>
    </w:pPr>
  </w:p>
  <w:p w:rsidR="00EB1A9F" w:rsidRPr="009503C4" w:rsidRDefault="00EB1A9F">
    <w:pPr>
      <w:pStyle w:val="FusszeileKontakt"/>
    </w:pPr>
  </w:p>
  <w:tbl>
    <w:tblPr>
      <w:tblW w:w="0" w:type="auto"/>
      <w:tblCellMar>
        <w:left w:w="0" w:type="dxa"/>
        <w:right w:w="0" w:type="dxa"/>
      </w:tblCellMar>
      <w:tblLook w:val="04A0" w:firstRow="1" w:lastRow="0" w:firstColumn="1" w:lastColumn="0" w:noHBand="0" w:noVBand="1"/>
    </w:tblPr>
    <w:tblGrid>
      <w:gridCol w:w="4253"/>
      <w:gridCol w:w="4606"/>
    </w:tblGrid>
    <w:tr w:rsidR="00EB1A9F" w:rsidRPr="009503C4">
      <w:tc>
        <w:tcPr>
          <w:tcW w:w="4253" w:type="dxa"/>
          <w:vAlign w:val="bottom"/>
        </w:tcPr>
        <w:p w:rsidR="00EB1A9F" w:rsidRPr="009503C4" w:rsidRDefault="00EB1A9F">
          <w:pPr>
            <w:pStyle w:val="FusszeileKontakt"/>
          </w:pPr>
        </w:p>
      </w:tc>
      <w:tc>
        <w:tcPr>
          <w:tcW w:w="4606" w:type="dxa"/>
          <w:vAlign w:val="bottom"/>
        </w:tcPr>
        <w:p w:rsidR="00EB7C42" w:rsidRPr="009503C4" w:rsidRDefault="00545AF6" w:rsidP="00EB7C42">
          <w:pPr>
            <w:spacing w:line="200" w:lineRule="atLeast"/>
            <w:rPr>
              <w:rFonts w:eastAsia="Times New Roman"/>
              <w:sz w:val="15"/>
            </w:rPr>
          </w:pPr>
          <w:r w:rsidRPr="009503C4">
            <w:rPr>
              <w:rFonts w:eastAsia="Times New Roman"/>
              <w:sz w:val="15"/>
            </w:rPr>
            <w:fldChar w:fldCharType="begin"/>
          </w:r>
          <w:r w:rsidRPr="009503C4">
            <w:rPr>
              <w:rFonts w:eastAsia="Times New Roman"/>
              <w:sz w:val="15"/>
            </w:rPr>
            <w:instrText xml:space="preserve"> IF </w:instrText>
          </w:r>
          <w:r w:rsidR="00EB7C42" w:rsidRPr="009503C4">
            <w:rPr>
              <w:rFonts w:eastAsia="Times New Roman"/>
              <w:sz w:val="15"/>
            </w:rPr>
            <w:fldChar w:fldCharType="begin"/>
          </w:r>
          <w:r w:rsidR="00EB7C42" w:rsidRPr="009503C4">
            <w:rPr>
              <w:rFonts w:eastAsia="Times New Roman"/>
              <w:sz w:val="15"/>
            </w:rPr>
            <w:instrText xml:space="preserve"> DOCPROPERTY "Author.AIZ1"\*CHARFORMAT </w:instrText>
          </w:r>
          <w:r w:rsidR="009503C4" w:rsidRPr="009503C4">
            <w:rPr>
              <w:rFonts w:eastAsia="Times New Roman"/>
              <w:sz w:val="15"/>
            </w:rPr>
            <w:fldChar w:fldCharType="separate"/>
          </w:r>
          <w:r w:rsidR="009503C4">
            <w:rPr>
              <w:rFonts w:eastAsia="Times New Roman"/>
              <w:sz w:val="15"/>
            </w:rPr>
            <w:instrText>Office fédéral de l'agriculture OFAG</w:instrText>
          </w:r>
          <w:r w:rsidR="00EB7C42" w:rsidRPr="009503C4">
            <w:rPr>
              <w:rFonts w:eastAsia="Times New Roman"/>
              <w:sz w:val="15"/>
            </w:rPr>
            <w:fldChar w:fldCharType="end"/>
          </w:r>
          <w:r w:rsidRPr="009503C4">
            <w:rPr>
              <w:rFonts w:eastAsia="Times New Roman"/>
              <w:sz w:val="15"/>
            </w:rPr>
            <w:instrText>="" "" "</w:instrText>
          </w:r>
          <w:r w:rsidRPr="009503C4">
            <w:rPr>
              <w:rFonts w:eastAsia="Times New Roman"/>
              <w:sz w:val="15"/>
            </w:rPr>
            <w:fldChar w:fldCharType="begin"/>
          </w:r>
          <w:r w:rsidRPr="009503C4">
            <w:rPr>
              <w:rFonts w:eastAsia="Times New Roman"/>
              <w:sz w:val="15"/>
            </w:rPr>
            <w:instrText xml:space="preserve"> DOCPROPERTY "Author.AIZ1"\*CHARFORMAT </w:instrText>
          </w:r>
          <w:r w:rsidRPr="009503C4">
            <w:rPr>
              <w:rFonts w:eastAsia="Times New Roman"/>
              <w:sz w:val="15"/>
            </w:rPr>
            <w:fldChar w:fldCharType="separate"/>
          </w:r>
          <w:r w:rsidR="009503C4">
            <w:rPr>
              <w:rFonts w:eastAsia="Times New Roman"/>
              <w:sz w:val="15"/>
            </w:rPr>
            <w:instrText>Office fédéral de l'agriculture OFAG</w:instrText>
          </w:r>
          <w:r w:rsidRPr="009503C4">
            <w:rPr>
              <w:rFonts w:eastAsia="Times New Roman"/>
              <w:sz w:val="15"/>
            </w:rPr>
            <w:fldChar w:fldCharType="end"/>
          </w:r>
          <w:r w:rsidRPr="009503C4">
            <w:rPr>
              <w:rFonts w:eastAsia="Times New Roman"/>
            </w:rPr>
            <w:instrText>"</w:instrText>
          </w:r>
          <w:r w:rsidR="009503C4" w:rsidRPr="009503C4">
            <w:rPr>
              <w:rFonts w:eastAsia="Times New Roman"/>
              <w:sz w:val="15"/>
            </w:rPr>
            <w:fldChar w:fldCharType="separate"/>
          </w:r>
          <w:r w:rsidR="009503C4">
            <w:rPr>
              <w:rFonts w:eastAsia="Times New Roman"/>
              <w:noProof/>
              <w:sz w:val="15"/>
            </w:rPr>
            <w:t>Office fédéral de l'agriculture OFAG</w:t>
          </w:r>
          <w:r w:rsidRPr="009503C4">
            <w:rPr>
              <w:rFonts w:eastAsia="Times New Roman"/>
            </w:rPr>
            <w:fldChar w:fldCharType="end"/>
          </w:r>
          <w:r w:rsidR="00EB7C42" w:rsidRPr="009503C4">
            <w:rPr>
              <w:rFonts w:eastAsia="Times New Roman"/>
              <w:sz w:val="15"/>
            </w:rPr>
            <w:fldChar w:fldCharType="begin"/>
          </w:r>
          <w:r w:rsidR="00EB7C42" w:rsidRPr="009503C4">
            <w:rPr>
              <w:rFonts w:eastAsia="Times New Roman"/>
              <w:sz w:val="15"/>
            </w:rPr>
            <w:instrText xml:space="preserve"> IF </w:instrText>
          </w:r>
          <w:r w:rsidR="00EB7C42" w:rsidRPr="009503C4">
            <w:rPr>
              <w:rFonts w:eastAsia="Times New Roman"/>
              <w:sz w:val="15"/>
            </w:rPr>
            <w:fldChar w:fldCharType="begin"/>
          </w:r>
          <w:r w:rsidR="00EB7C42" w:rsidRPr="009503C4">
            <w:rPr>
              <w:rFonts w:eastAsia="Times New Roman"/>
              <w:sz w:val="15"/>
            </w:rPr>
            <w:instrText xml:space="preserve"> DOCPROPERTY "Author.AIZ2"\*CHARFORMAT </w:instrText>
          </w:r>
          <w:r w:rsidR="009503C4" w:rsidRPr="009503C4">
            <w:rPr>
              <w:rFonts w:eastAsia="Times New Roman"/>
              <w:sz w:val="15"/>
            </w:rPr>
            <w:fldChar w:fldCharType="separate"/>
          </w:r>
          <w:r w:rsidR="009503C4">
            <w:rPr>
              <w:rFonts w:eastAsia="Times New Roman"/>
              <w:sz w:val="15"/>
            </w:rPr>
            <w:instrText>Simon Briner</w:instrText>
          </w:r>
          <w:r w:rsidR="00EB7C42" w:rsidRPr="009503C4">
            <w:rPr>
              <w:rFonts w:eastAsia="Times New Roman"/>
              <w:sz w:val="15"/>
            </w:rPr>
            <w:fldChar w:fldCharType="end"/>
          </w:r>
          <w:r w:rsidR="00EB7C42" w:rsidRPr="009503C4">
            <w:rPr>
              <w:rFonts w:eastAsia="Times New Roman"/>
              <w:sz w:val="15"/>
            </w:rPr>
            <w:instrText>="" "" "</w:instrText>
          </w:r>
        </w:p>
        <w:p w:rsidR="009503C4" w:rsidRPr="009503C4" w:rsidRDefault="00EB7C42" w:rsidP="00EB7C42">
          <w:pPr>
            <w:spacing w:line="200" w:lineRule="atLeast"/>
            <w:rPr>
              <w:rFonts w:eastAsia="Times New Roman"/>
              <w:noProof/>
              <w:sz w:val="15"/>
            </w:rPr>
          </w:pPr>
          <w:r w:rsidRPr="009503C4">
            <w:rPr>
              <w:rFonts w:eastAsia="Times New Roman"/>
              <w:sz w:val="15"/>
            </w:rPr>
            <w:fldChar w:fldCharType="begin"/>
          </w:r>
          <w:r w:rsidRPr="009503C4">
            <w:rPr>
              <w:rFonts w:eastAsia="Times New Roman"/>
              <w:sz w:val="15"/>
            </w:rPr>
            <w:instrText xml:space="preserve"> DOCPROPERTY "Author.AIZ2"\*CHARFORMAT </w:instrText>
          </w:r>
          <w:r w:rsidRPr="009503C4">
            <w:rPr>
              <w:rFonts w:eastAsia="Times New Roman"/>
              <w:sz w:val="15"/>
            </w:rPr>
            <w:fldChar w:fldCharType="separate"/>
          </w:r>
          <w:r w:rsidR="009503C4">
            <w:rPr>
              <w:rFonts w:eastAsia="Times New Roman"/>
              <w:sz w:val="15"/>
            </w:rPr>
            <w:instrText>Simon Briner</w:instrText>
          </w:r>
          <w:r w:rsidRPr="009503C4">
            <w:rPr>
              <w:rFonts w:eastAsia="Times New Roman"/>
              <w:sz w:val="15"/>
            </w:rPr>
            <w:fldChar w:fldCharType="end"/>
          </w:r>
          <w:r w:rsidRPr="009503C4">
            <w:rPr>
              <w:rFonts w:eastAsia="Times New Roman"/>
              <w:sz w:val="15"/>
            </w:rPr>
            <w:instrText xml:space="preserve">" </w:instrText>
          </w:r>
          <w:r w:rsidR="009503C4" w:rsidRPr="009503C4">
            <w:rPr>
              <w:rFonts w:eastAsia="Times New Roman"/>
              <w:sz w:val="15"/>
            </w:rPr>
            <w:fldChar w:fldCharType="separate"/>
          </w:r>
        </w:p>
        <w:p w:rsidR="00EB7C42" w:rsidRPr="009503C4" w:rsidRDefault="009503C4" w:rsidP="00EB7C42">
          <w:pPr>
            <w:spacing w:line="200" w:lineRule="atLeast"/>
            <w:rPr>
              <w:rFonts w:eastAsia="Times New Roman"/>
              <w:sz w:val="15"/>
            </w:rPr>
          </w:pPr>
          <w:r>
            <w:rPr>
              <w:rFonts w:eastAsia="Times New Roman"/>
              <w:noProof/>
              <w:sz w:val="15"/>
            </w:rPr>
            <w:t>Simon Briner</w:t>
          </w:r>
          <w:r w:rsidR="00EB7C42" w:rsidRPr="009503C4">
            <w:rPr>
              <w:rFonts w:eastAsia="Times New Roman"/>
              <w:sz w:val="15"/>
            </w:rPr>
            <w:fldChar w:fldCharType="end"/>
          </w:r>
          <w:r w:rsidR="00EB7C42" w:rsidRPr="009503C4">
            <w:rPr>
              <w:rFonts w:eastAsia="Times New Roman"/>
              <w:sz w:val="15"/>
            </w:rPr>
            <w:fldChar w:fldCharType="begin"/>
          </w:r>
          <w:r w:rsidR="00EB7C42" w:rsidRPr="009503C4">
            <w:rPr>
              <w:rFonts w:eastAsia="Times New Roman"/>
              <w:sz w:val="15"/>
            </w:rPr>
            <w:instrText xml:space="preserve"> IF </w:instrText>
          </w:r>
          <w:r w:rsidR="00EB7C42" w:rsidRPr="009503C4">
            <w:rPr>
              <w:rFonts w:eastAsia="Times New Roman"/>
              <w:sz w:val="15"/>
            </w:rPr>
            <w:fldChar w:fldCharType="begin"/>
          </w:r>
          <w:r w:rsidR="00EB7C42" w:rsidRPr="009503C4">
            <w:rPr>
              <w:rFonts w:eastAsia="Times New Roman"/>
              <w:sz w:val="15"/>
            </w:rPr>
            <w:instrText xml:space="preserve"> DOCPROPERTY "Author.AIZ3"\*CHARFORMAT </w:instrText>
          </w:r>
          <w:r w:rsidRPr="009503C4">
            <w:rPr>
              <w:rFonts w:eastAsia="Times New Roman"/>
              <w:sz w:val="15"/>
            </w:rPr>
            <w:fldChar w:fldCharType="separate"/>
          </w:r>
          <w:r>
            <w:rPr>
              <w:rFonts w:eastAsia="Times New Roman"/>
              <w:sz w:val="15"/>
            </w:rPr>
            <w:instrText>Mattenhofstrasse 5, 3003 Berne</w:instrText>
          </w:r>
          <w:r w:rsidR="00EB7C42" w:rsidRPr="009503C4">
            <w:rPr>
              <w:rFonts w:eastAsia="Times New Roman"/>
              <w:sz w:val="15"/>
            </w:rPr>
            <w:fldChar w:fldCharType="end"/>
          </w:r>
          <w:r w:rsidR="00EB7C42" w:rsidRPr="009503C4">
            <w:rPr>
              <w:rFonts w:eastAsia="Times New Roman"/>
              <w:sz w:val="15"/>
            </w:rPr>
            <w:instrText>="" "" "</w:instrText>
          </w:r>
        </w:p>
        <w:p w:rsidR="009503C4" w:rsidRPr="009503C4" w:rsidRDefault="00EB7C42" w:rsidP="00EB7C42">
          <w:pPr>
            <w:spacing w:line="200" w:lineRule="atLeast"/>
            <w:rPr>
              <w:rFonts w:eastAsia="Times New Roman"/>
              <w:noProof/>
              <w:sz w:val="15"/>
            </w:rPr>
          </w:pPr>
          <w:r w:rsidRPr="009503C4">
            <w:rPr>
              <w:rFonts w:eastAsia="Times New Roman"/>
              <w:sz w:val="15"/>
            </w:rPr>
            <w:fldChar w:fldCharType="begin"/>
          </w:r>
          <w:r w:rsidRPr="009503C4">
            <w:rPr>
              <w:rFonts w:eastAsia="Times New Roman"/>
              <w:sz w:val="15"/>
            </w:rPr>
            <w:instrText xml:space="preserve"> DOCPROPERTY "Author.AIZ3"\*CHARFORMAT </w:instrText>
          </w:r>
          <w:r w:rsidRPr="009503C4">
            <w:rPr>
              <w:rFonts w:eastAsia="Times New Roman"/>
              <w:sz w:val="15"/>
            </w:rPr>
            <w:fldChar w:fldCharType="separate"/>
          </w:r>
          <w:r w:rsidR="009503C4">
            <w:rPr>
              <w:rFonts w:eastAsia="Times New Roman"/>
              <w:sz w:val="15"/>
            </w:rPr>
            <w:instrText>Mattenhofstrasse 5, 3003 Berne</w:instrText>
          </w:r>
          <w:r w:rsidRPr="009503C4">
            <w:rPr>
              <w:rFonts w:eastAsia="Times New Roman"/>
              <w:sz w:val="15"/>
            </w:rPr>
            <w:fldChar w:fldCharType="end"/>
          </w:r>
          <w:r w:rsidRPr="009503C4">
            <w:rPr>
              <w:rFonts w:eastAsia="Times New Roman"/>
              <w:sz w:val="15"/>
            </w:rPr>
            <w:instrText xml:space="preserve">" </w:instrText>
          </w:r>
          <w:r w:rsidR="009503C4" w:rsidRPr="009503C4">
            <w:rPr>
              <w:rFonts w:eastAsia="Times New Roman"/>
              <w:sz w:val="15"/>
            </w:rPr>
            <w:fldChar w:fldCharType="separate"/>
          </w:r>
        </w:p>
        <w:p w:rsidR="00EB7C42" w:rsidRPr="009503C4" w:rsidRDefault="009503C4" w:rsidP="00EB7C42">
          <w:pPr>
            <w:spacing w:line="200" w:lineRule="atLeast"/>
            <w:rPr>
              <w:rFonts w:eastAsia="Times New Roman"/>
              <w:sz w:val="15"/>
            </w:rPr>
          </w:pPr>
          <w:r>
            <w:rPr>
              <w:rFonts w:eastAsia="Times New Roman"/>
              <w:noProof/>
              <w:sz w:val="15"/>
            </w:rPr>
            <w:t>Mattenhofstrasse 5, 3003 Berne</w:t>
          </w:r>
          <w:r w:rsidR="00EB7C42" w:rsidRPr="009503C4">
            <w:rPr>
              <w:rFonts w:eastAsia="Times New Roman"/>
              <w:sz w:val="15"/>
            </w:rPr>
            <w:fldChar w:fldCharType="end"/>
          </w:r>
          <w:r w:rsidR="00EB7C42" w:rsidRPr="009503C4">
            <w:rPr>
              <w:rFonts w:eastAsia="Times New Roman"/>
              <w:sz w:val="15"/>
            </w:rPr>
            <w:fldChar w:fldCharType="begin"/>
          </w:r>
          <w:r w:rsidR="00EB7C42" w:rsidRPr="009503C4">
            <w:rPr>
              <w:rFonts w:eastAsia="Times New Roman"/>
              <w:sz w:val="15"/>
            </w:rPr>
            <w:instrText xml:space="preserve"> IF </w:instrText>
          </w:r>
          <w:r w:rsidR="00EB7C42" w:rsidRPr="009503C4">
            <w:rPr>
              <w:rFonts w:eastAsia="Times New Roman"/>
              <w:sz w:val="15"/>
            </w:rPr>
            <w:fldChar w:fldCharType="begin"/>
          </w:r>
          <w:r w:rsidR="00EB7C42" w:rsidRPr="009503C4">
            <w:rPr>
              <w:rFonts w:eastAsia="Times New Roman"/>
              <w:sz w:val="15"/>
            </w:rPr>
            <w:instrText xml:space="preserve"> DOCPROPERTY "Author.AIZ4"\*CHARFORMAT </w:instrText>
          </w:r>
          <w:r w:rsidRPr="009503C4">
            <w:rPr>
              <w:rFonts w:eastAsia="Times New Roman"/>
              <w:sz w:val="15"/>
            </w:rPr>
            <w:fldChar w:fldCharType="separate"/>
          </w:r>
          <w:r>
            <w:rPr>
              <w:rFonts w:eastAsia="Times New Roman"/>
              <w:sz w:val="15"/>
            </w:rPr>
            <w:instrText>Tel. +41 58 462 58 71, Fax +41 58 462 26 34</w:instrText>
          </w:r>
          <w:r w:rsidR="00EB7C42" w:rsidRPr="009503C4">
            <w:rPr>
              <w:rFonts w:eastAsia="Times New Roman"/>
              <w:sz w:val="15"/>
            </w:rPr>
            <w:fldChar w:fldCharType="end"/>
          </w:r>
          <w:r w:rsidR="00EB7C42" w:rsidRPr="009503C4">
            <w:rPr>
              <w:rFonts w:eastAsia="Times New Roman"/>
              <w:sz w:val="15"/>
            </w:rPr>
            <w:instrText>="" "" "</w:instrText>
          </w:r>
        </w:p>
        <w:p w:rsidR="009503C4" w:rsidRPr="009503C4" w:rsidRDefault="00EB7C42" w:rsidP="00EB7C42">
          <w:pPr>
            <w:spacing w:line="200" w:lineRule="atLeast"/>
            <w:rPr>
              <w:rFonts w:eastAsia="Times New Roman"/>
              <w:noProof/>
              <w:sz w:val="15"/>
            </w:rPr>
          </w:pPr>
          <w:r w:rsidRPr="009503C4">
            <w:rPr>
              <w:rFonts w:eastAsia="Times New Roman"/>
              <w:sz w:val="15"/>
            </w:rPr>
            <w:fldChar w:fldCharType="begin"/>
          </w:r>
          <w:r w:rsidRPr="009503C4">
            <w:rPr>
              <w:rFonts w:eastAsia="Times New Roman"/>
              <w:sz w:val="15"/>
            </w:rPr>
            <w:instrText xml:space="preserve"> DOCPROPERTY "Author.AIZ4"\*CHARFORMAT </w:instrText>
          </w:r>
          <w:r w:rsidRPr="009503C4">
            <w:rPr>
              <w:rFonts w:eastAsia="Times New Roman"/>
              <w:sz w:val="15"/>
            </w:rPr>
            <w:fldChar w:fldCharType="separate"/>
          </w:r>
          <w:r w:rsidR="009503C4">
            <w:rPr>
              <w:rFonts w:eastAsia="Times New Roman"/>
              <w:sz w:val="15"/>
            </w:rPr>
            <w:instrText>Tel. +41 58 462 58 71, Fax +41 58 462 26 34</w:instrText>
          </w:r>
          <w:r w:rsidRPr="009503C4">
            <w:rPr>
              <w:rFonts w:eastAsia="Times New Roman"/>
              <w:sz w:val="15"/>
            </w:rPr>
            <w:fldChar w:fldCharType="end"/>
          </w:r>
          <w:r w:rsidRPr="009503C4">
            <w:rPr>
              <w:rFonts w:eastAsia="Times New Roman"/>
              <w:sz w:val="15"/>
            </w:rPr>
            <w:instrText xml:space="preserve">" </w:instrText>
          </w:r>
          <w:r w:rsidR="009503C4" w:rsidRPr="009503C4">
            <w:rPr>
              <w:rFonts w:eastAsia="Times New Roman"/>
              <w:sz w:val="15"/>
            </w:rPr>
            <w:fldChar w:fldCharType="separate"/>
          </w:r>
        </w:p>
        <w:p w:rsidR="00EB7C42" w:rsidRPr="009503C4" w:rsidRDefault="009503C4" w:rsidP="00EB7C42">
          <w:pPr>
            <w:spacing w:line="200" w:lineRule="atLeast"/>
            <w:rPr>
              <w:rFonts w:eastAsia="Times New Roman"/>
              <w:sz w:val="15"/>
            </w:rPr>
          </w:pPr>
          <w:r>
            <w:rPr>
              <w:rFonts w:eastAsia="Times New Roman"/>
              <w:noProof/>
              <w:sz w:val="15"/>
            </w:rPr>
            <w:t>Tel. +41 58 462 58 71, Fax +41 58 462 26 34</w:t>
          </w:r>
          <w:r w:rsidR="00EB7C42" w:rsidRPr="009503C4">
            <w:rPr>
              <w:rFonts w:eastAsia="Times New Roman"/>
              <w:sz w:val="15"/>
            </w:rPr>
            <w:fldChar w:fldCharType="end"/>
          </w:r>
          <w:r w:rsidR="00EB7C42" w:rsidRPr="009503C4">
            <w:rPr>
              <w:rFonts w:eastAsia="Times New Roman"/>
              <w:sz w:val="15"/>
            </w:rPr>
            <w:fldChar w:fldCharType="begin"/>
          </w:r>
          <w:r w:rsidR="00EB7C42" w:rsidRPr="009503C4">
            <w:rPr>
              <w:rFonts w:eastAsia="Times New Roman"/>
              <w:sz w:val="15"/>
            </w:rPr>
            <w:instrText xml:space="preserve"> IF </w:instrText>
          </w:r>
          <w:r w:rsidR="00EB7C42" w:rsidRPr="009503C4">
            <w:rPr>
              <w:rFonts w:eastAsia="Times New Roman"/>
              <w:sz w:val="15"/>
            </w:rPr>
            <w:fldChar w:fldCharType="begin"/>
          </w:r>
          <w:r w:rsidR="00EB7C42" w:rsidRPr="009503C4">
            <w:rPr>
              <w:rFonts w:eastAsia="Times New Roman"/>
              <w:sz w:val="15"/>
            </w:rPr>
            <w:instrText xml:space="preserve"> DOCPROPERTY "Author.AIZ5"\*CHARFORMAT </w:instrText>
          </w:r>
          <w:r w:rsidRPr="009503C4">
            <w:rPr>
              <w:rFonts w:eastAsia="Times New Roman"/>
              <w:sz w:val="15"/>
            </w:rPr>
            <w:fldChar w:fldCharType="separate"/>
          </w:r>
          <w:r>
            <w:rPr>
              <w:rFonts w:eastAsia="Times New Roman"/>
              <w:sz w:val="15"/>
            </w:rPr>
            <w:instrText>simon.briner@blw.admin.ch</w:instrText>
          </w:r>
          <w:r w:rsidR="00EB7C42" w:rsidRPr="009503C4">
            <w:rPr>
              <w:rFonts w:eastAsia="Times New Roman"/>
              <w:sz w:val="15"/>
            </w:rPr>
            <w:fldChar w:fldCharType="end"/>
          </w:r>
          <w:r w:rsidR="00EB7C42" w:rsidRPr="009503C4">
            <w:rPr>
              <w:rFonts w:eastAsia="Times New Roman"/>
              <w:sz w:val="15"/>
            </w:rPr>
            <w:instrText>="" "" "</w:instrText>
          </w:r>
        </w:p>
        <w:p w:rsidR="009503C4" w:rsidRPr="009503C4" w:rsidRDefault="00EB7C42" w:rsidP="00EB7C42">
          <w:pPr>
            <w:spacing w:line="200" w:lineRule="atLeast"/>
            <w:rPr>
              <w:rFonts w:eastAsia="Times New Roman"/>
              <w:noProof/>
              <w:sz w:val="15"/>
            </w:rPr>
          </w:pPr>
          <w:r w:rsidRPr="009503C4">
            <w:rPr>
              <w:rFonts w:eastAsia="Times New Roman"/>
              <w:sz w:val="15"/>
            </w:rPr>
            <w:fldChar w:fldCharType="begin"/>
          </w:r>
          <w:r w:rsidRPr="009503C4">
            <w:rPr>
              <w:rFonts w:eastAsia="Times New Roman"/>
              <w:sz w:val="15"/>
            </w:rPr>
            <w:instrText xml:space="preserve"> DOCPROPERTY "Author.AIZ5"\*CHARFORMAT </w:instrText>
          </w:r>
          <w:r w:rsidRPr="009503C4">
            <w:rPr>
              <w:rFonts w:eastAsia="Times New Roman"/>
              <w:sz w:val="15"/>
            </w:rPr>
            <w:fldChar w:fldCharType="separate"/>
          </w:r>
          <w:r w:rsidR="009503C4">
            <w:rPr>
              <w:rFonts w:eastAsia="Times New Roman"/>
              <w:sz w:val="15"/>
            </w:rPr>
            <w:instrText>simon.briner@blw.admin.ch</w:instrText>
          </w:r>
          <w:r w:rsidRPr="009503C4">
            <w:rPr>
              <w:rFonts w:eastAsia="Times New Roman"/>
              <w:sz w:val="15"/>
            </w:rPr>
            <w:fldChar w:fldCharType="end"/>
          </w:r>
          <w:r w:rsidRPr="009503C4">
            <w:rPr>
              <w:rFonts w:eastAsia="Times New Roman"/>
              <w:sz w:val="15"/>
            </w:rPr>
            <w:instrText xml:space="preserve">" </w:instrText>
          </w:r>
          <w:r w:rsidR="009503C4" w:rsidRPr="009503C4">
            <w:rPr>
              <w:rFonts w:eastAsia="Times New Roman"/>
              <w:sz w:val="15"/>
            </w:rPr>
            <w:fldChar w:fldCharType="separate"/>
          </w:r>
        </w:p>
        <w:p w:rsidR="00EB7C42" w:rsidRPr="009503C4" w:rsidRDefault="009503C4" w:rsidP="00EB7C42">
          <w:pPr>
            <w:spacing w:line="200" w:lineRule="atLeast"/>
            <w:rPr>
              <w:rFonts w:eastAsia="Times New Roman"/>
              <w:sz w:val="15"/>
            </w:rPr>
          </w:pPr>
          <w:r>
            <w:rPr>
              <w:rFonts w:eastAsia="Times New Roman"/>
              <w:noProof/>
              <w:sz w:val="15"/>
            </w:rPr>
            <w:t>simon.briner@blw.admin.ch</w:t>
          </w:r>
          <w:r w:rsidR="00EB7C42" w:rsidRPr="009503C4">
            <w:rPr>
              <w:rFonts w:eastAsia="Times New Roman"/>
              <w:sz w:val="15"/>
            </w:rPr>
            <w:fldChar w:fldCharType="end"/>
          </w:r>
          <w:r w:rsidR="00EB7C42" w:rsidRPr="009503C4">
            <w:rPr>
              <w:rFonts w:eastAsia="Times New Roman"/>
              <w:sz w:val="15"/>
            </w:rPr>
            <w:fldChar w:fldCharType="begin"/>
          </w:r>
          <w:r w:rsidR="00EB7C42" w:rsidRPr="009503C4">
            <w:rPr>
              <w:rFonts w:eastAsia="Times New Roman"/>
              <w:sz w:val="15"/>
            </w:rPr>
            <w:instrText xml:space="preserve"> IF </w:instrText>
          </w:r>
          <w:r w:rsidR="00EB7C42" w:rsidRPr="009503C4">
            <w:rPr>
              <w:rFonts w:eastAsia="Times New Roman"/>
              <w:sz w:val="15"/>
            </w:rPr>
            <w:fldChar w:fldCharType="begin"/>
          </w:r>
          <w:r w:rsidR="00EB7C42" w:rsidRPr="009503C4">
            <w:rPr>
              <w:rFonts w:eastAsia="Times New Roman"/>
              <w:sz w:val="15"/>
            </w:rPr>
            <w:instrText xml:space="preserve"> DOCPROPERTY "Author.AIZ6"\*CHARFORMAT </w:instrText>
          </w:r>
          <w:r w:rsidRPr="009503C4">
            <w:rPr>
              <w:rFonts w:eastAsia="Times New Roman"/>
              <w:sz w:val="15"/>
            </w:rPr>
            <w:fldChar w:fldCharType="separate"/>
          </w:r>
          <w:r>
            <w:rPr>
              <w:rFonts w:eastAsia="Times New Roman"/>
              <w:sz w:val="15"/>
            </w:rPr>
            <w:instrText>www.blw.admin.ch</w:instrText>
          </w:r>
          <w:r w:rsidR="00EB7C42" w:rsidRPr="009503C4">
            <w:rPr>
              <w:rFonts w:eastAsia="Times New Roman"/>
              <w:sz w:val="15"/>
            </w:rPr>
            <w:fldChar w:fldCharType="end"/>
          </w:r>
          <w:r w:rsidR="00EB7C42" w:rsidRPr="009503C4">
            <w:rPr>
              <w:rFonts w:eastAsia="Times New Roman"/>
              <w:sz w:val="15"/>
            </w:rPr>
            <w:instrText>="" "" "</w:instrText>
          </w:r>
        </w:p>
        <w:p w:rsidR="009503C4" w:rsidRPr="009503C4" w:rsidRDefault="00EB7C42" w:rsidP="00EB7C42">
          <w:pPr>
            <w:spacing w:line="200" w:lineRule="atLeast"/>
            <w:rPr>
              <w:rFonts w:eastAsia="Times New Roman"/>
              <w:noProof/>
              <w:sz w:val="15"/>
            </w:rPr>
          </w:pPr>
          <w:r w:rsidRPr="009503C4">
            <w:rPr>
              <w:rFonts w:eastAsia="Times New Roman"/>
              <w:sz w:val="15"/>
            </w:rPr>
            <w:fldChar w:fldCharType="begin"/>
          </w:r>
          <w:r w:rsidRPr="009503C4">
            <w:rPr>
              <w:rFonts w:eastAsia="Times New Roman"/>
              <w:sz w:val="15"/>
            </w:rPr>
            <w:instrText xml:space="preserve"> DOCPROPERTY "Author.AIZ6"\*CHARFORMAT </w:instrText>
          </w:r>
          <w:r w:rsidRPr="009503C4">
            <w:rPr>
              <w:rFonts w:eastAsia="Times New Roman"/>
              <w:sz w:val="15"/>
            </w:rPr>
            <w:fldChar w:fldCharType="separate"/>
          </w:r>
          <w:r w:rsidR="009503C4">
            <w:rPr>
              <w:rFonts w:eastAsia="Times New Roman"/>
              <w:sz w:val="15"/>
            </w:rPr>
            <w:instrText>www.blw.admin.ch</w:instrText>
          </w:r>
          <w:r w:rsidRPr="009503C4">
            <w:rPr>
              <w:rFonts w:eastAsia="Times New Roman"/>
              <w:sz w:val="15"/>
            </w:rPr>
            <w:fldChar w:fldCharType="end"/>
          </w:r>
          <w:r w:rsidRPr="009503C4">
            <w:rPr>
              <w:rFonts w:eastAsia="Times New Roman"/>
              <w:sz w:val="15"/>
            </w:rPr>
            <w:instrText xml:space="preserve">" </w:instrText>
          </w:r>
          <w:r w:rsidR="009503C4" w:rsidRPr="009503C4">
            <w:rPr>
              <w:rFonts w:eastAsia="Times New Roman"/>
              <w:sz w:val="15"/>
            </w:rPr>
            <w:fldChar w:fldCharType="separate"/>
          </w:r>
        </w:p>
        <w:p w:rsidR="00EB7C42" w:rsidRPr="009503C4" w:rsidRDefault="009503C4" w:rsidP="00EB7C42">
          <w:pPr>
            <w:spacing w:line="200" w:lineRule="atLeast"/>
            <w:rPr>
              <w:rFonts w:eastAsia="Times New Roman"/>
              <w:sz w:val="15"/>
            </w:rPr>
          </w:pPr>
          <w:r>
            <w:rPr>
              <w:rFonts w:eastAsia="Times New Roman"/>
              <w:noProof/>
              <w:sz w:val="15"/>
            </w:rPr>
            <w:t>www.blw.admin.ch</w:t>
          </w:r>
          <w:r w:rsidR="00EB7C42" w:rsidRPr="009503C4">
            <w:rPr>
              <w:rFonts w:eastAsia="Times New Roman"/>
              <w:sz w:val="15"/>
            </w:rPr>
            <w:fldChar w:fldCharType="end"/>
          </w:r>
          <w:r w:rsidR="00EB7C42" w:rsidRPr="009503C4">
            <w:rPr>
              <w:rFonts w:eastAsia="Times New Roman"/>
              <w:sz w:val="15"/>
            </w:rPr>
            <w:fldChar w:fldCharType="begin"/>
          </w:r>
          <w:r w:rsidR="00EB7C42" w:rsidRPr="009503C4">
            <w:rPr>
              <w:rFonts w:eastAsia="Times New Roman"/>
              <w:sz w:val="15"/>
            </w:rPr>
            <w:instrText xml:space="preserve"> IF </w:instrText>
          </w:r>
          <w:r w:rsidR="00EB7C42" w:rsidRPr="009503C4">
            <w:rPr>
              <w:rFonts w:eastAsia="Times New Roman"/>
              <w:sz w:val="15"/>
            </w:rPr>
            <w:fldChar w:fldCharType="begin"/>
          </w:r>
          <w:r w:rsidR="00EB7C42" w:rsidRPr="009503C4">
            <w:rPr>
              <w:rFonts w:eastAsia="Times New Roman"/>
              <w:sz w:val="15"/>
            </w:rPr>
            <w:instrText xml:space="preserve"> DOCPROPERTY "Author.AIZ7"\*CHARFORMAT </w:instrText>
          </w:r>
          <w:r w:rsidR="00EB7C42" w:rsidRPr="009503C4">
            <w:rPr>
              <w:rFonts w:eastAsia="Times New Roman"/>
              <w:sz w:val="15"/>
            </w:rPr>
            <w:fldChar w:fldCharType="end"/>
          </w:r>
          <w:r w:rsidR="00EB7C42" w:rsidRPr="009503C4">
            <w:rPr>
              <w:rFonts w:eastAsia="Times New Roman"/>
              <w:sz w:val="15"/>
            </w:rPr>
            <w:instrText>="" "" "</w:instrText>
          </w:r>
        </w:p>
        <w:p w:rsidR="00EB7C42" w:rsidRPr="009503C4" w:rsidRDefault="00EB7C42" w:rsidP="00EB7C42">
          <w:pPr>
            <w:spacing w:line="200" w:lineRule="atLeast"/>
            <w:rPr>
              <w:rFonts w:eastAsia="Times New Roman"/>
              <w:sz w:val="15"/>
            </w:rPr>
          </w:pPr>
          <w:r w:rsidRPr="009503C4">
            <w:rPr>
              <w:rFonts w:eastAsia="Times New Roman"/>
              <w:sz w:val="15"/>
            </w:rPr>
            <w:fldChar w:fldCharType="begin"/>
          </w:r>
          <w:r w:rsidRPr="009503C4">
            <w:rPr>
              <w:rFonts w:eastAsia="Times New Roman"/>
              <w:sz w:val="15"/>
            </w:rPr>
            <w:instrText xml:space="preserve"> DOCPROPERTY "Author.AIZ7"\*CHARFORMAT </w:instrText>
          </w:r>
          <w:r w:rsidRPr="009503C4">
            <w:rPr>
              <w:rFonts w:eastAsia="Times New Roman"/>
              <w:sz w:val="15"/>
            </w:rPr>
            <w:fldChar w:fldCharType="separate"/>
          </w:r>
          <w:r w:rsidR="005B2D65" w:rsidRPr="009503C4">
            <w:rPr>
              <w:rFonts w:eastAsia="Times New Roman"/>
              <w:sz w:val="15"/>
            </w:rPr>
            <w:instrText>Author.AIZ7</w:instrText>
          </w:r>
          <w:r w:rsidRPr="009503C4">
            <w:rPr>
              <w:rFonts w:eastAsia="Times New Roman"/>
              <w:sz w:val="15"/>
            </w:rPr>
            <w:fldChar w:fldCharType="end"/>
          </w:r>
          <w:r w:rsidRPr="009503C4">
            <w:rPr>
              <w:rFonts w:eastAsia="Times New Roman"/>
              <w:sz w:val="15"/>
            </w:rPr>
            <w:instrText xml:space="preserve">" </w:instrText>
          </w:r>
          <w:r w:rsidRPr="009503C4">
            <w:rPr>
              <w:rFonts w:eastAsia="Times New Roman"/>
              <w:sz w:val="15"/>
            </w:rPr>
            <w:fldChar w:fldCharType="end"/>
          </w:r>
          <w:r w:rsidRPr="009503C4">
            <w:rPr>
              <w:rFonts w:eastAsia="Times New Roman"/>
              <w:sz w:val="15"/>
            </w:rPr>
            <w:fldChar w:fldCharType="begin"/>
          </w:r>
          <w:r w:rsidRPr="009503C4">
            <w:rPr>
              <w:rFonts w:eastAsia="Times New Roman"/>
              <w:sz w:val="15"/>
            </w:rPr>
            <w:instrText xml:space="preserve"> IF </w:instrText>
          </w:r>
          <w:r w:rsidRPr="009503C4">
            <w:rPr>
              <w:rFonts w:eastAsia="Times New Roman"/>
              <w:sz w:val="15"/>
            </w:rPr>
            <w:fldChar w:fldCharType="begin"/>
          </w:r>
          <w:r w:rsidRPr="009503C4">
            <w:rPr>
              <w:rFonts w:eastAsia="Times New Roman"/>
              <w:sz w:val="15"/>
            </w:rPr>
            <w:instrText xml:space="preserve"> DOCPROPERTY "Author.AIZ8"\*CHARFORMAT </w:instrText>
          </w:r>
          <w:r w:rsidRPr="009503C4">
            <w:rPr>
              <w:rFonts w:eastAsia="Times New Roman"/>
              <w:sz w:val="15"/>
            </w:rPr>
            <w:fldChar w:fldCharType="end"/>
          </w:r>
          <w:r w:rsidRPr="009503C4">
            <w:rPr>
              <w:rFonts w:eastAsia="Times New Roman"/>
              <w:sz w:val="15"/>
            </w:rPr>
            <w:instrText>="" "" "</w:instrText>
          </w:r>
        </w:p>
        <w:p w:rsidR="00EB7C42" w:rsidRPr="009503C4" w:rsidRDefault="00EB7C42" w:rsidP="00EB7C42">
          <w:pPr>
            <w:spacing w:line="200" w:lineRule="atLeast"/>
            <w:rPr>
              <w:rFonts w:eastAsia="Times New Roman"/>
              <w:sz w:val="15"/>
            </w:rPr>
          </w:pPr>
          <w:r w:rsidRPr="009503C4">
            <w:rPr>
              <w:rFonts w:eastAsia="Times New Roman"/>
              <w:sz w:val="15"/>
            </w:rPr>
            <w:fldChar w:fldCharType="begin"/>
          </w:r>
          <w:r w:rsidRPr="009503C4">
            <w:rPr>
              <w:rFonts w:eastAsia="Times New Roman"/>
              <w:sz w:val="15"/>
            </w:rPr>
            <w:instrText xml:space="preserve"> DOCPROPERTY "Author.AIZ8"\*CHARFORMAT </w:instrText>
          </w:r>
          <w:r w:rsidRPr="009503C4">
            <w:rPr>
              <w:rFonts w:eastAsia="Times New Roman"/>
              <w:sz w:val="15"/>
            </w:rPr>
            <w:fldChar w:fldCharType="separate"/>
          </w:r>
          <w:r w:rsidR="005B2D65" w:rsidRPr="009503C4">
            <w:rPr>
              <w:rFonts w:eastAsia="Times New Roman"/>
              <w:sz w:val="15"/>
            </w:rPr>
            <w:instrText>Author.AIZ8</w:instrText>
          </w:r>
          <w:r w:rsidRPr="009503C4">
            <w:rPr>
              <w:rFonts w:eastAsia="Times New Roman"/>
              <w:sz w:val="15"/>
            </w:rPr>
            <w:fldChar w:fldCharType="end"/>
          </w:r>
          <w:r w:rsidRPr="009503C4">
            <w:rPr>
              <w:rFonts w:eastAsia="Times New Roman"/>
              <w:sz w:val="15"/>
            </w:rPr>
            <w:instrText xml:space="preserve">" </w:instrText>
          </w:r>
          <w:r w:rsidRPr="009503C4">
            <w:rPr>
              <w:rFonts w:eastAsia="Times New Roman"/>
              <w:sz w:val="15"/>
            </w:rPr>
            <w:fldChar w:fldCharType="end"/>
          </w:r>
          <w:r w:rsidRPr="009503C4">
            <w:rPr>
              <w:rFonts w:eastAsia="Times New Roman"/>
              <w:sz w:val="15"/>
            </w:rPr>
            <w:fldChar w:fldCharType="begin"/>
          </w:r>
          <w:r w:rsidRPr="009503C4">
            <w:rPr>
              <w:rFonts w:eastAsia="Times New Roman"/>
              <w:sz w:val="15"/>
            </w:rPr>
            <w:instrText xml:space="preserve"> IF </w:instrText>
          </w:r>
          <w:r w:rsidRPr="009503C4">
            <w:rPr>
              <w:rFonts w:eastAsia="Times New Roman"/>
              <w:sz w:val="15"/>
            </w:rPr>
            <w:fldChar w:fldCharType="begin"/>
          </w:r>
          <w:r w:rsidRPr="009503C4">
            <w:rPr>
              <w:rFonts w:eastAsia="Times New Roman"/>
              <w:sz w:val="15"/>
            </w:rPr>
            <w:instrText xml:space="preserve"> DOCPROPERTY "Author.AIZ9"\*CHARFORMAT </w:instrText>
          </w:r>
          <w:r w:rsidRPr="009503C4">
            <w:rPr>
              <w:rFonts w:eastAsia="Times New Roman"/>
              <w:sz w:val="15"/>
            </w:rPr>
            <w:fldChar w:fldCharType="end"/>
          </w:r>
          <w:r w:rsidRPr="009503C4">
            <w:rPr>
              <w:rFonts w:eastAsia="Times New Roman"/>
              <w:sz w:val="15"/>
            </w:rPr>
            <w:instrText>="" "" "</w:instrText>
          </w:r>
        </w:p>
        <w:p w:rsidR="00EB1A9F" w:rsidRPr="009503C4" w:rsidRDefault="00EB7C42" w:rsidP="00EB7C42">
          <w:pPr>
            <w:pStyle w:val="FusszeileKontakt"/>
          </w:pPr>
          <w:r w:rsidRPr="009503C4">
            <w:rPr>
              <w:rFonts w:eastAsia="Times New Roman"/>
            </w:rPr>
            <w:fldChar w:fldCharType="begin"/>
          </w:r>
          <w:r w:rsidRPr="009503C4">
            <w:rPr>
              <w:rFonts w:eastAsia="Times New Roman"/>
            </w:rPr>
            <w:instrText xml:space="preserve"> DOCPROPERTY "Author.AIZ9"\*CHARFORMAT </w:instrText>
          </w:r>
          <w:r w:rsidRPr="009503C4">
            <w:rPr>
              <w:rFonts w:eastAsia="Times New Roman"/>
            </w:rPr>
            <w:fldChar w:fldCharType="separate"/>
          </w:r>
          <w:r w:rsidR="005B2D65" w:rsidRPr="009503C4">
            <w:rPr>
              <w:rFonts w:eastAsia="Times New Roman"/>
            </w:rPr>
            <w:instrText>Author.AIZ9</w:instrText>
          </w:r>
          <w:r w:rsidRPr="009503C4">
            <w:rPr>
              <w:rFonts w:eastAsia="Times New Roman"/>
            </w:rPr>
            <w:fldChar w:fldCharType="end"/>
          </w:r>
          <w:r w:rsidRPr="009503C4">
            <w:rPr>
              <w:rFonts w:eastAsia="Times New Roman"/>
            </w:rPr>
            <w:instrText xml:space="preserve">" </w:instrText>
          </w:r>
          <w:r w:rsidRPr="009503C4">
            <w:rPr>
              <w:rFonts w:eastAsia="Times New Roman"/>
            </w:rPr>
            <w:fldChar w:fldCharType="end"/>
          </w:r>
        </w:p>
      </w:tc>
    </w:tr>
  </w:tbl>
  <w:p w:rsidR="00EB1A9F" w:rsidRPr="009503C4" w:rsidRDefault="00EB1A9F">
    <w:pPr>
      <w:pStyle w:val="Verstec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7" w:type="dxa"/>
      <w:tblLook w:val="04A0" w:firstRow="1" w:lastRow="0" w:firstColumn="1" w:lastColumn="0" w:noHBand="0" w:noVBand="1"/>
    </w:tblPr>
    <w:tblGrid>
      <w:gridCol w:w="9767"/>
    </w:tblGrid>
    <w:tr w:rsidR="00EB1A9F">
      <w:tc>
        <w:tcPr>
          <w:tcW w:w="9767" w:type="dxa"/>
          <w:vAlign w:val="bottom"/>
        </w:tcPr>
        <w:p w:rsidR="00EB1A9F" w:rsidRDefault="00545AF6">
          <w:pPr>
            <w:pStyle w:val="Seite"/>
            <w:jc w:val="right"/>
          </w:pPr>
          <w:r>
            <w:fldChar w:fldCharType="begin"/>
          </w:r>
          <w:r>
            <w:instrText xml:space="preserve"> PAGE   \* MERGEFORMAT </w:instrText>
          </w:r>
          <w:r>
            <w:fldChar w:fldCharType="separate"/>
          </w:r>
          <w:r w:rsidR="009503C4">
            <w:rPr>
              <w:noProof/>
            </w:rPr>
            <w:t>1</w:t>
          </w:r>
          <w:r>
            <w:rPr>
              <w:noProof/>
            </w:rPr>
            <w:fldChar w:fldCharType="end"/>
          </w:r>
          <w:r>
            <w:t>/</w:t>
          </w:r>
          <w:fldSimple w:instr=" NUMPAGES   \* MERGEFORMAT ">
            <w:r w:rsidR="009503C4">
              <w:rPr>
                <w:noProof/>
              </w:rPr>
              <w:t>1</w:t>
            </w:r>
          </w:fldSimple>
        </w:p>
      </w:tc>
    </w:tr>
  </w:tbl>
  <w:p w:rsidR="00EB1A9F" w:rsidRDefault="00EB1A9F">
    <w:pPr>
      <w:pStyle w:val="Referenz"/>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C4" w:rsidRPr="009503C4" w:rsidRDefault="009503C4">
      <w:pPr>
        <w:spacing w:line="240" w:lineRule="auto"/>
      </w:pPr>
      <w:r w:rsidRPr="009503C4">
        <w:separator/>
      </w:r>
    </w:p>
  </w:footnote>
  <w:footnote w:type="continuationSeparator" w:id="0">
    <w:p w:rsidR="009503C4" w:rsidRPr="009503C4" w:rsidRDefault="009503C4">
      <w:pPr>
        <w:spacing w:line="240" w:lineRule="auto"/>
      </w:pPr>
      <w:r w:rsidRPr="009503C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2" w:type="dxa"/>
      <w:tblInd w:w="-1138" w:type="dxa"/>
      <w:tblCellMar>
        <w:left w:w="0" w:type="dxa"/>
        <w:right w:w="0" w:type="dxa"/>
      </w:tblCellMar>
      <w:tblLook w:val="04A0" w:firstRow="1" w:lastRow="0" w:firstColumn="1" w:lastColumn="0" w:noHBand="0" w:noVBand="1"/>
    </w:tblPr>
    <w:tblGrid>
      <w:gridCol w:w="5390"/>
      <w:gridCol w:w="5212"/>
    </w:tblGrid>
    <w:tr w:rsidR="00EB1A9F" w:rsidRPr="009503C4" w:rsidTr="009503C4">
      <w:trPr>
        <w:cantSplit/>
        <w:trHeight w:hRule="exact" w:val="1985"/>
      </w:trPr>
      <w:tc>
        <w:tcPr>
          <w:tcW w:w="5390" w:type="dxa"/>
          <w:shd w:val="clear" w:color="auto" w:fill="auto"/>
          <w:textDirection w:val="btLr"/>
        </w:tcPr>
        <w:p w:rsidR="00EB1A9F" w:rsidRPr="009503C4" w:rsidRDefault="00545AF6">
          <w:pPr>
            <w:pStyle w:val="OutputprofileTitle"/>
            <w:rPr>
              <w:lang w:val="fr-CH"/>
            </w:rPr>
          </w:pPr>
          <w:r w:rsidRPr="009503C4">
            <w:rPr>
              <w:highlight w:val="white"/>
              <w:lang w:val="fr-CH"/>
            </w:rPr>
            <w:fldChar w:fldCharType="begin"/>
          </w:r>
          <w:r w:rsidRPr="009503C4">
            <w:rPr>
              <w:highlight w:val="white"/>
              <w:lang w:val="fr-CH"/>
            </w:rPr>
            <w:instrText xml:space="preserve"> DOCPROPERTY "output.draft"\*CHARFORMAT \&lt;OawJumpToField value=0/&gt;</w:instrText>
          </w:r>
          <w:r w:rsidRPr="009503C4">
            <w:rPr>
              <w:highlight w:val="white"/>
              <w:lang w:val="fr-CH"/>
            </w:rPr>
            <w:fldChar w:fldCharType="end"/>
          </w:r>
        </w:p>
        <w:p w:rsidR="00EB1A9F" w:rsidRPr="009503C4" w:rsidRDefault="00545AF6">
          <w:pPr>
            <w:pStyle w:val="OutputprofileText"/>
            <w:rPr>
              <w:lang w:val="fr-CH"/>
            </w:rPr>
          </w:pPr>
          <w:r w:rsidRPr="009503C4">
            <w:rPr>
              <w:lang w:val="fr-CH"/>
            </w:rPr>
            <w:fldChar w:fldCharType="begin"/>
          </w:r>
          <w:r w:rsidRPr="009503C4">
            <w:rPr>
              <w:lang w:val="fr-CH"/>
            </w:rPr>
            <w:instrText xml:space="preserve"> if </w:instrText>
          </w:r>
          <w:r w:rsidRPr="009503C4">
            <w:rPr>
              <w:lang w:val="fr-CH"/>
            </w:rPr>
            <w:fldChar w:fldCharType="begin"/>
          </w:r>
          <w:r w:rsidRPr="009503C4">
            <w:rPr>
              <w:lang w:val="fr-CH"/>
            </w:rPr>
            <w:instrText xml:space="preserve"> DOCPROPERTY "Output.Draft"</w:instrText>
          </w:r>
          <w:r w:rsidRPr="009503C4">
            <w:rPr>
              <w:lang w:val="fr-CH"/>
            </w:rPr>
            <w:fldChar w:fldCharType="end"/>
          </w:r>
          <w:r w:rsidRPr="009503C4">
            <w:rPr>
              <w:lang w:val="fr-CH"/>
            </w:rPr>
            <w:instrText xml:space="preserve"> = "" "" "</w:instrText>
          </w:r>
          <w:r w:rsidRPr="009503C4">
            <w:rPr>
              <w:lang w:val="fr-CH"/>
            </w:rPr>
            <w:fldChar w:fldCharType="begin"/>
          </w:r>
          <w:r w:rsidRPr="009503C4">
            <w:rPr>
              <w:lang w:val="fr-CH"/>
            </w:rPr>
            <w:instrText xml:space="preserve"> DATE  \@ "dd.MM.yyyy - HH:mm:ss"  \* MERGEFORMAT </w:instrText>
          </w:r>
          <w:r w:rsidRPr="009503C4">
            <w:rPr>
              <w:lang w:val="fr-CH"/>
            </w:rPr>
            <w:fldChar w:fldCharType="separate"/>
          </w:r>
          <w:r w:rsidR="005B2D65" w:rsidRPr="009503C4">
            <w:rPr>
              <w:noProof/>
              <w:lang w:val="fr-CH"/>
            </w:rPr>
            <w:instrText>08.06.2016 - 16:44:25</w:instrText>
          </w:r>
          <w:r w:rsidRPr="009503C4">
            <w:rPr>
              <w:noProof/>
              <w:lang w:val="fr-CH"/>
            </w:rPr>
            <w:fldChar w:fldCharType="end"/>
          </w:r>
          <w:r w:rsidRPr="009503C4">
            <w:rPr>
              <w:lang w:val="fr-CH"/>
            </w:rPr>
            <w:instrText>"</w:instrText>
          </w:r>
          <w:r w:rsidRPr="009503C4">
            <w:rPr>
              <w:lang w:val="fr-CH"/>
            </w:rPr>
            <w:fldChar w:fldCharType="end"/>
          </w:r>
        </w:p>
      </w:tc>
      <w:tc>
        <w:tcPr>
          <w:tcW w:w="5212" w:type="dxa"/>
        </w:tcPr>
        <w:p w:rsidR="00EB1A9F" w:rsidRPr="009503C4" w:rsidRDefault="00545AF6">
          <w:pPr>
            <w:pStyle w:val="KopfzeileDepartement"/>
          </w:pPr>
          <w:r w:rsidRPr="009503C4">
            <w:fldChar w:fldCharType="begin"/>
          </w:r>
          <w:r w:rsidRPr="009503C4">
            <w:instrText xml:space="preserve"> if </w:instrText>
          </w:r>
          <w:r w:rsidRPr="009503C4">
            <w:fldChar w:fldCharType="begin"/>
          </w:r>
          <w:r w:rsidRPr="009503C4">
            <w:instrText xml:space="preserve"> DOCPROPERTY "Signature1.OrgAbs1Z1"\*CHARFORMAT </w:instrText>
          </w:r>
          <w:r w:rsidR="009503C4" w:rsidRPr="009503C4">
            <w:fldChar w:fldCharType="separate"/>
          </w:r>
          <w:r w:rsidR="009503C4">
            <w:instrText>Département fédéral de l’économie,</w:instrText>
          </w:r>
          <w:r w:rsidRPr="009503C4">
            <w:fldChar w:fldCharType="end"/>
          </w:r>
          <w:r w:rsidRPr="009503C4">
            <w:instrText xml:space="preserve"> = "" "" "</w:instrText>
          </w:r>
          <w:r w:rsidRPr="009503C4">
            <w:fldChar w:fldCharType="begin"/>
          </w:r>
          <w:r w:rsidRPr="009503C4">
            <w:instrText xml:space="preserve"> DOCPROPERTY "Signature1.OrgAbs1Z1"\*CHARFORMAT </w:instrText>
          </w:r>
          <w:r w:rsidRPr="009503C4">
            <w:fldChar w:fldCharType="separate"/>
          </w:r>
          <w:r w:rsidR="009503C4">
            <w:instrText>Département fédéral de l’économie,</w:instrText>
          </w:r>
          <w:r w:rsidRPr="009503C4">
            <w:fldChar w:fldCharType="end"/>
          </w:r>
        </w:p>
        <w:p w:rsidR="009503C4" w:rsidRPr="009503C4" w:rsidRDefault="00545AF6">
          <w:pPr>
            <w:pStyle w:val="KopfzeileDepartement"/>
            <w:rPr>
              <w:noProof/>
            </w:rPr>
          </w:pPr>
          <w:r w:rsidRPr="009503C4">
            <w:instrText xml:space="preserve">" </w:instrText>
          </w:r>
          <w:r w:rsidR="009503C4" w:rsidRPr="009503C4">
            <w:fldChar w:fldCharType="separate"/>
          </w:r>
          <w:r w:rsidR="009503C4">
            <w:rPr>
              <w:noProof/>
            </w:rPr>
            <w:t>Département fédéral de l’économie,</w:t>
          </w:r>
        </w:p>
        <w:p w:rsidR="00EB1A9F" w:rsidRPr="009503C4" w:rsidRDefault="00545AF6">
          <w:pPr>
            <w:pStyle w:val="KopfzeileDepartement"/>
          </w:pPr>
          <w:r w:rsidRPr="009503C4">
            <w:fldChar w:fldCharType="end"/>
          </w:r>
          <w:r w:rsidRPr="009503C4">
            <w:fldChar w:fldCharType="begin"/>
          </w:r>
          <w:r w:rsidRPr="009503C4">
            <w:instrText xml:space="preserve"> if </w:instrText>
          </w:r>
          <w:r w:rsidRPr="009503C4">
            <w:fldChar w:fldCharType="begin"/>
          </w:r>
          <w:r w:rsidRPr="009503C4">
            <w:instrText xml:space="preserve"> DOCPROPERTY "Signature1.OrgAbs1Z2"\*CHARFORMAT </w:instrText>
          </w:r>
          <w:r w:rsidR="009503C4" w:rsidRPr="009503C4">
            <w:fldChar w:fldCharType="separate"/>
          </w:r>
          <w:r w:rsidR="009503C4">
            <w:instrText>de la formation et de la recherche DEFR</w:instrText>
          </w:r>
          <w:r w:rsidRPr="009503C4">
            <w:fldChar w:fldCharType="end"/>
          </w:r>
          <w:r w:rsidRPr="009503C4">
            <w:instrText xml:space="preserve"> = "" "" "</w:instrText>
          </w:r>
          <w:r w:rsidRPr="009503C4">
            <w:fldChar w:fldCharType="begin"/>
          </w:r>
          <w:r w:rsidRPr="009503C4">
            <w:instrText xml:space="preserve"> DOCPROPERTY "Signature1.OrgAbs1Z2"\*CHARFORMAT </w:instrText>
          </w:r>
          <w:r w:rsidRPr="009503C4">
            <w:fldChar w:fldCharType="separate"/>
          </w:r>
          <w:r w:rsidR="009503C4">
            <w:instrText>de la formation et de la recherche DEFR</w:instrText>
          </w:r>
          <w:r w:rsidRPr="009503C4">
            <w:fldChar w:fldCharType="end"/>
          </w:r>
        </w:p>
        <w:p w:rsidR="009503C4" w:rsidRPr="009503C4" w:rsidRDefault="00545AF6">
          <w:pPr>
            <w:pStyle w:val="KopfzeileDepartement"/>
            <w:rPr>
              <w:noProof/>
            </w:rPr>
          </w:pPr>
          <w:r w:rsidRPr="009503C4">
            <w:instrText xml:space="preserve">" </w:instrText>
          </w:r>
          <w:r w:rsidR="009503C4" w:rsidRPr="009503C4">
            <w:fldChar w:fldCharType="separate"/>
          </w:r>
          <w:r w:rsidR="009503C4">
            <w:rPr>
              <w:noProof/>
            </w:rPr>
            <w:t>de la formation et de la recherche DEFR</w:t>
          </w:r>
        </w:p>
        <w:p w:rsidR="00EB1A9F" w:rsidRPr="009503C4" w:rsidRDefault="00545AF6">
          <w:pPr>
            <w:pStyle w:val="KopfzeileDepartement"/>
          </w:pPr>
          <w:r w:rsidRPr="009503C4">
            <w:fldChar w:fldCharType="end"/>
          </w:r>
          <w:r w:rsidRPr="009503C4">
            <w:fldChar w:fldCharType="begin"/>
          </w:r>
          <w:r w:rsidRPr="009503C4">
            <w:instrText xml:space="preserve"> if </w:instrText>
          </w:r>
          <w:r w:rsidRPr="009503C4">
            <w:fldChar w:fldCharType="begin"/>
          </w:r>
          <w:r w:rsidRPr="009503C4">
            <w:instrText xml:space="preserve"> DOCPROPERTY "Signature1.OrgAbs1Z3"\*CHARFORMAT </w:instrText>
          </w:r>
          <w:r w:rsidRPr="009503C4">
            <w:fldChar w:fldCharType="end"/>
          </w:r>
          <w:r w:rsidRPr="009503C4">
            <w:instrText xml:space="preserve"> = "" "" "</w:instrText>
          </w:r>
          <w:r w:rsidRPr="009503C4">
            <w:fldChar w:fldCharType="begin"/>
          </w:r>
          <w:r w:rsidRPr="009503C4">
            <w:instrText xml:space="preserve"> DOCPROPERTY "Signature1.OrgAbs1Z3"\*CHARFORMAT </w:instrText>
          </w:r>
          <w:r w:rsidRPr="009503C4">
            <w:fldChar w:fldCharType="separate"/>
          </w:r>
          <w:r w:rsidR="005B2D65" w:rsidRPr="009503C4">
            <w:instrText>Signature1.OrgAbs1Z3</w:instrText>
          </w:r>
          <w:r w:rsidRPr="009503C4">
            <w:fldChar w:fldCharType="end"/>
          </w:r>
        </w:p>
        <w:p w:rsidR="00EB1A9F" w:rsidRPr="009503C4" w:rsidRDefault="00545AF6">
          <w:pPr>
            <w:pStyle w:val="KopfzeileDepartement"/>
            <w:spacing w:line="20" w:lineRule="atLeast"/>
            <w:rPr>
              <w:sz w:val="10"/>
              <w:szCs w:val="10"/>
            </w:rPr>
          </w:pPr>
          <w:r w:rsidRPr="009503C4">
            <w:instrText xml:space="preserve">" </w:instrText>
          </w:r>
          <w:r w:rsidRPr="009503C4">
            <w:fldChar w:fldCharType="end"/>
          </w:r>
          <w:r w:rsidRPr="009503C4">
            <w:fldChar w:fldCharType="begin"/>
          </w:r>
          <w:r w:rsidRPr="009503C4">
            <w:instrText xml:space="preserve"> if </w:instrText>
          </w:r>
          <w:r w:rsidRPr="009503C4">
            <w:fldChar w:fldCharType="begin"/>
          </w:r>
          <w:r w:rsidRPr="009503C4">
            <w:instrText xml:space="preserve"> DOCPROPERTY "Signature1.OrgAbs1Z1"\*CHARFORMAT </w:instrText>
          </w:r>
          <w:r w:rsidR="009503C4" w:rsidRPr="009503C4">
            <w:fldChar w:fldCharType="separate"/>
          </w:r>
          <w:r w:rsidR="009503C4">
            <w:instrText>Département fédéral de l’économie,</w:instrText>
          </w:r>
          <w:r w:rsidRPr="009503C4">
            <w:fldChar w:fldCharType="end"/>
          </w:r>
          <w:r w:rsidRPr="009503C4">
            <w:instrText xml:space="preserve"> = "" "" "</w:instrText>
          </w:r>
        </w:p>
        <w:p w:rsidR="009503C4" w:rsidRPr="009503C4" w:rsidRDefault="00545AF6">
          <w:pPr>
            <w:pStyle w:val="KopfzeileDepartement"/>
            <w:spacing w:line="20" w:lineRule="atLeast"/>
            <w:rPr>
              <w:noProof/>
              <w:sz w:val="10"/>
              <w:szCs w:val="10"/>
            </w:rPr>
          </w:pPr>
          <w:r w:rsidRPr="009503C4">
            <w:instrText xml:space="preserve">" </w:instrText>
          </w:r>
          <w:r w:rsidR="009503C4" w:rsidRPr="009503C4">
            <w:fldChar w:fldCharType="separate"/>
          </w:r>
        </w:p>
        <w:p w:rsidR="00EB1A9F" w:rsidRPr="009503C4" w:rsidRDefault="00545AF6">
          <w:pPr>
            <w:pStyle w:val="KopfzeileDepartement"/>
            <w:rPr>
              <w:b/>
            </w:rPr>
          </w:pPr>
          <w:r w:rsidRPr="009503C4">
            <w:fldChar w:fldCharType="end"/>
          </w:r>
          <w:r w:rsidRPr="009503C4">
            <w:fldChar w:fldCharType="begin"/>
          </w:r>
          <w:r w:rsidRPr="009503C4">
            <w:instrText xml:space="preserve"> if </w:instrText>
          </w:r>
          <w:r w:rsidRPr="009503C4">
            <w:rPr>
              <w:b/>
            </w:rPr>
            <w:fldChar w:fldCharType="begin"/>
          </w:r>
          <w:r w:rsidRPr="009503C4">
            <w:rPr>
              <w:b/>
            </w:rPr>
            <w:instrText xml:space="preserve"> DOCPROPERTY "Signature1.OrgAbs1Z4Fett"\*CHARFORMAT </w:instrText>
          </w:r>
          <w:r w:rsidR="009503C4" w:rsidRPr="009503C4">
            <w:rPr>
              <w:b/>
            </w:rPr>
            <w:fldChar w:fldCharType="separate"/>
          </w:r>
          <w:r w:rsidR="009503C4">
            <w:rPr>
              <w:b/>
            </w:rPr>
            <w:instrText>Office fédéral de l'agriculture OFAG</w:instrText>
          </w:r>
          <w:r w:rsidRPr="009503C4">
            <w:rPr>
              <w:b/>
            </w:rPr>
            <w:fldChar w:fldCharType="end"/>
          </w:r>
          <w:r w:rsidRPr="009503C4">
            <w:rPr>
              <w:b/>
            </w:rPr>
            <w:instrText xml:space="preserve"> = "" "" "</w:instrText>
          </w:r>
          <w:r w:rsidRPr="009503C4">
            <w:rPr>
              <w:b/>
            </w:rPr>
            <w:fldChar w:fldCharType="begin"/>
          </w:r>
          <w:r w:rsidRPr="009503C4">
            <w:rPr>
              <w:b/>
            </w:rPr>
            <w:instrText xml:space="preserve"> DOCPROPERTY "Signature1.OrgAbs1Z4Fett"\*CHARFORMAT </w:instrText>
          </w:r>
          <w:r w:rsidRPr="009503C4">
            <w:rPr>
              <w:b/>
            </w:rPr>
            <w:fldChar w:fldCharType="separate"/>
          </w:r>
          <w:r w:rsidR="009503C4">
            <w:rPr>
              <w:b/>
            </w:rPr>
            <w:instrText>Office fédéral de l'agriculture OFAG</w:instrText>
          </w:r>
          <w:r w:rsidRPr="009503C4">
            <w:rPr>
              <w:b/>
            </w:rPr>
            <w:fldChar w:fldCharType="end"/>
          </w:r>
        </w:p>
        <w:p w:rsidR="009503C4" w:rsidRPr="009503C4" w:rsidRDefault="00545AF6">
          <w:pPr>
            <w:pStyle w:val="KopfzeileDepartement"/>
            <w:rPr>
              <w:b/>
              <w:noProof/>
            </w:rPr>
          </w:pPr>
          <w:r w:rsidRPr="009503C4">
            <w:rPr>
              <w:b/>
            </w:rPr>
            <w:instrText>"</w:instrText>
          </w:r>
          <w:r w:rsidRPr="009503C4">
            <w:instrText xml:space="preserve"> </w:instrText>
          </w:r>
          <w:r w:rsidR="009503C4" w:rsidRPr="009503C4">
            <w:fldChar w:fldCharType="separate"/>
          </w:r>
          <w:r w:rsidR="009503C4">
            <w:rPr>
              <w:b/>
              <w:noProof/>
            </w:rPr>
            <w:t>Office fédéral de l'agriculture OFAG</w:t>
          </w:r>
        </w:p>
        <w:p w:rsidR="00EB1A9F" w:rsidRPr="009503C4" w:rsidRDefault="00545AF6">
          <w:pPr>
            <w:pStyle w:val="KopfzeileDepartement"/>
          </w:pPr>
          <w:r w:rsidRPr="009503C4">
            <w:fldChar w:fldCharType="end"/>
          </w:r>
          <w:r w:rsidRPr="009503C4">
            <w:fldChar w:fldCharType="begin"/>
          </w:r>
          <w:r w:rsidRPr="009503C4">
            <w:instrText xml:space="preserve"> if </w:instrText>
          </w:r>
          <w:r w:rsidRPr="009503C4">
            <w:fldChar w:fldCharType="begin"/>
          </w:r>
          <w:r w:rsidRPr="009503C4">
            <w:instrText xml:space="preserve"> DOCPROPERTY "Signature1.OrgAbs1Z5"\*CHARFORMAT </w:instrText>
          </w:r>
          <w:r w:rsidR="009503C4" w:rsidRPr="009503C4">
            <w:fldChar w:fldCharType="separate"/>
          </w:r>
          <w:r w:rsidR="009503C4">
            <w:instrText>Direction</w:instrText>
          </w:r>
          <w:r w:rsidRPr="009503C4">
            <w:fldChar w:fldCharType="end"/>
          </w:r>
          <w:r w:rsidRPr="009503C4">
            <w:instrText xml:space="preserve"> = "" "" "</w:instrText>
          </w:r>
          <w:r w:rsidRPr="009503C4">
            <w:fldChar w:fldCharType="begin"/>
          </w:r>
          <w:r w:rsidRPr="009503C4">
            <w:instrText xml:space="preserve"> DOCPROPERTY "Signature1.OrgAbs1Z5"\*CHARFORMAT </w:instrText>
          </w:r>
          <w:r w:rsidRPr="009503C4">
            <w:fldChar w:fldCharType="separate"/>
          </w:r>
          <w:r w:rsidR="009503C4">
            <w:instrText>Direction</w:instrText>
          </w:r>
          <w:r w:rsidRPr="009503C4">
            <w:fldChar w:fldCharType="end"/>
          </w:r>
        </w:p>
        <w:p w:rsidR="009503C4" w:rsidRPr="009503C4" w:rsidRDefault="00545AF6">
          <w:pPr>
            <w:pStyle w:val="KopfzeileDepartement"/>
            <w:rPr>
              <w:noProof/>
            </w:rPr>
          </w:pPr>
          <w:r w:rsidRPr="009503C4">
            <w:instrText xml:space="preserve">" </w:instrText>
          </w:r>
          <w:r w:rsidR="009503C4" w:rsidRPr="009503C4">
            <w:fldChar w:fldCharType="separate"/>
          </w:r>
          <w:r w:rsidR="009503C4">
            <w:rPr>
              <w:noProof/>
            </w:rPr>
            <w:t>Direction</w:t>
          </w:r>
        </w:p>
        <w:p w:rsidR="00EB1A9F" w:rsidRPr="009503C4" w:rsidRDefault="00545AF6">
          <w:pPr>
            <w:pStyle w:val="KopfzeileDepartement"/>
          </w:pPr>
          <w:r w:rsidRPr="009503C4">
            <w:fldChar w:fldCharType="end"/>
          </w:r>
          <w:r w:rsidRPr="009503C4">
            <w:fldChar w:fldCharType="begin"/>
          </w:r>
          <w:r w:rsidRPr="009503C4">
            <w:instrText xml:space="preserve"> if </w:instrText>
          </w:r>
          <w:r w:rsidRPr="009503C4">
            <w:fldChar w:fldCharType="begin"/>
          </w:r>
          <w:r w:rsidRPr="009503C4">
            <w:instrText xml:space="preserve"> DOCPROPERTY "Signature1.OrgAbs1Z6"\*CHARFORMAT </w:instrText>
          </w:r>
          <w:r w:rsidRPr="009503C4">
            <w:fldChar w:fldCharType="end"/>
          </w:r>
          <w:r w:rsidRPr="009503C4">
            <w:instrText xml:space="preserve"> = "" "" "</w:instrText>
          </w:r>
          <w:r w:rsidRPr="009503C4">
            <w:fldChar w:fldCharType="begin"/>
          </w:r>
          <w:r w:rsidRPr="009503C4">
            <w:instrText xml:space="preserve"> DOCPROPERTY "Signature1.OrgAbs1Z6"\*CHARFORMAT </w:instrText>
          </w:r>
          <w:r w:rsidRPr="009503C4">
            <w:fldChar w:fldCharType="separate"/>
          </w:r>
          <w:r w:rsidR="005B2D65" w:rsidRPr="009503C4">
            <w:instrText>Signature1.OrgAbs1Z6</w:instrText>
          </w:r>
          <w:r w:rsidRPr="009503C4">
            <w:fldChar w:fldCharType="end"/>
          </w:r>
        </w:p>
        <w:p w:rsidR="00EB1A9F" w:rsidRPr="009503C4" w:rsidRDefault="00545AF6">
          <w:pPr>
            <w:pStyle w:val="KopfzeileDepartement"/>
          </w:pPr>
          <w:r w:rsidRPr="009503C4">
            <w:instrText xml:space="preserve">" </w:instrText>
          </w:r>
          <w:r w:rsidRPr="009503C4">
            <w:fldChar w:fldCharType="end"/>
          </w:r>
        </w:p>
        <w:p w:rsidR="00EB1A9F" w:rsidRPr="009503C4" w:rsidRDefault="00545AF6">
          <w:pPr>
            <w:pStyle w:val="KopfzeileDepartement"/>
          </w:pPr>
          <w:r w:rsidRPr="009503C4">
            <w:fldChar w:fldCharType="begin"/>
          </w:r>
          <w:r w:rsidRPr="009503C4">
            <w:instrText xml:space="preserve"> IF </w:instrText>
          </w:r>
          <w:r w:rsidRPr="009503C4">
            <w:fldChar w:fldCharType="begin"/>
          </w:r>
          <w:r w:rsidRPr="009503C4">
            <w:instrText xml:space="preserve"> DOCPROPERTY "Signature2.OrgAbs2Z2Fett"\*CHARFORMAT </w:instrText>
          </w:r>
          <w:r w:rsidRPr="009503C4">
            <w:fldChar w:fldCharType="end"/>
          </w:r>
          <w:r w:rsidRPr="009503C4">
            <w:instrText>=</w:instrText>
          </w:r>
          <w:r w:rsidRPr="009503C4">
            <w:fldChar w:fldCharType="begin"/>
          </w:r>
          <w:r w:rsidRPr="009503C4">
            <w:instrText xml:space="preserve"> DOCPROPERTY "Signature1.OrgAbs1Z4Fett"\*CHARFORMAT </w:instrText>
          </w:r>
          <w:r w:rsidR="009503C4" w:rsidRPr="009503C4">
            <w:fldChar w:fldCharType="separate"/>
          </w:r>
          <w:r w:rsidR="009503C4">
            <w:instrText>Office fédéral de l'agriculture OFAG</w:instrText>
          </w:r>
          <w:r w:rsidRPr="009503C4">
            <w:fldChar w:fldCharType="end"/>
          </w:r>
          <w:r w:rsidRPr="009503C4">
            <w:instrText xml:space="preserve"> "" "</w:instrText>
          </w:r>
          <w:r w:rsidRPr="009503C4">
            <w:fldChar w:fldCharType="begin"/>
          </w:r>
          <w:r w:rsidRPr="009503C4">
            <w:instrText xml:space="preserve"> if </w:instrText>
          </w:r>
          <w:r w:rsidRPr="009503C4">
            <w:fldChar w:fldCharType="begin"/>
          </w:r>
          <w:r w:rsidRPr="009503C4">
            <w:instrText xml:space="preserve"> DOCPROPERTY "Signature2.OrgAbs2Z1"\*CHARFORMAT </w:instrText>
          </w:r>
          <w:r w:rsidRPr="009503C4">
            <w:fldChar w:fldCharType="end"/>
          </w:r>
          <w:r w:rsidRPr="009503C4">
            <w:instrText xml:space="preserve"> = "" "" "</w:instrText>
          </w:r>
          <w:r w:rsidRPr="009503C4">
            <w:fldChar w:fldCharType="begin"/>
          </w:r>
          <w:r w:rsidRPr="009503C4">
            <w:instrText xml:space="preserve"> DOCPROPERTY "Signature2.OrgAbs2Z1"\*CHARFORMAT </w:instrText>
          </w:r>
          <w:r w:rsidRPr="009503C4">
            <w:fldChar w:fldCharType="separate"/>
          </w:r>
          <w:r w:rsidR="005B2D65" w:rsidRPr="009503C4">
            <w:instrText>Signature2.OrgAbs2Z1</w:instrText>
          </w:r>
          <w:r w:rsidRPr="009503C4">
            <w:fldChar w:fldCharType="end"/>
          </w:r>
        </w:p>
        <w:p w:rsidR="00EB1A9F" w:rsidRPr="009503C4" w:rsidRDefault="00545AF6">
          <w:pPr>
            <w:pStyle w:val="KopfzeileDepartement"/>
            <w:rPr>
              <w:b/>
            </w:rPr>
          </w:pPr>
          <w:r w:rsidRPr="009503C4">
            <w:instrText xml:space="preserve">" </w:instrText>
          </w:r>
          <w:r w:rsidRPr="009503C4">
            <w:fldChar w:fldCharType="end"/>
          </w:r>
          <w:r w:rsidRPr="009503C4">
            <w:fldChar w:fldCharType="begin"/>
          </w:r>
          <w:r w:rsidRPr="009503C4">
            <w:instrText xml:space="preserve"> if </w:instrText>
          </w:r>
          <w:r w:rsidRPr="009503C4">
            <w:rPr>
              <w:b/>
            </w:rPr>
            <w:fldChar w:fldCharType="begin"/>
          </w:r>
          <w:r w:rsidRPr="009503C4">
            <w:rPr>
              <w:b/>
            </w:rPr>
            <w:instrText xml:space="preserve"> DOCPROPERTY "Signature2.OrgAbs2Z2Fett"\*CHARFORMAT </w:instrText>
          </w:r>
          <w:r w:rsidRPr="009503C4">
            <w:rPr>
              <w:b/>
            </w:rPr>
            <w:fldChar w:fldCharType="end"/>
          </w:r>
          <w:r w:rsidRPr="009503C4">
            <w:rPr>
              <w:b/>
            </w:rPr>
            <w:instrText xml:space="preserve"> = "" "" "</w:instrText>
          </w:r>
          <w:r w:rsidRPr="009503C4">
            <w:rPr>
              <w:b/>
            </w:rPr>
            <w:fldChar w:fldCharType="begin"/>
          </w:r>
          <w:r w:rsidRPr="009503C4">
            <w:rPr>
              <w:b/>
            </w:rPr>
            <w:instrText xml:space="preserve"> DOCPROPERTY "Signature2.OrgAbs2Z2Fett"\*CHARFORMAT </w:instrText>
          </w:r>
          <w:r w:rsidRPr="009503C4">
            <w:rPr>
              <w:b/>
            </w:rPr>
            <w:fldChar w:fldCharType="separate"/>
          </w:r>
          <w:r w:rsidR="005B2D65" w:rsidRPr="009503C4">
            <w:rPr>
              <w:b/>
            </w:rPr>
            <w:instrText>Signature2.OrgAbs2Z2Fett</w:instrText>
          </w:r>
          <w:r w:rsidRPr="009503C4">
            <w:rPr>
              <w:b/>
            </w:rPr>
            <w:fldChar w:fldCharType="end"/>
          </w:r>
        </w:p>
        <w:p w:rsidR="00EB1A9F" w:rsidRPr="009503C4" w:rsidRDefault="00545AF6">
          <w:pPr>
            <w:pStyle w:val="KopfzeileDepartement"/>
          </w:pPr>
          <w:r w:rsidRPr="009503C4">
            <w:rPr>
              <w:b/>
            </w:rPr>
            <w:instrText>"</w:instrText>
          </w:r>
          <w:r w:rsidRPr="009503C4">
            <w:instrText xml:space="preserve"> </w:instrText>
          </w:r>
          <w:r w:rsidRPr="009503C4">
            <w:fldChar w:fldCharType="end"/>
          </w:r>
          <w:r w:rsidRPr="009503C4">
            <w:fldChar w:fldCharType="begin"/>
          </w:r>
          <w:r w:rsidRPr="009503C4">
            <w:instrText xml:space="preserve"> DOCPROPERTY "Signature2.OrgAbs2Z3"\*CHARFORMAT </w:instrText>
          </w:r>
          <w:r w:rsidRPr="009503C4">
            <w:fldChar w:fldCharType="end"/>
          </w:r>
          <w:r w:rsidRPr="009503C4">
            <w:instrText xml:space="preserve">" </w:instrText>
          </w:r>
          <w:r w:rsidRPr="009503C4">
            <w:fldChar w:fldCharType="end"/>
          </w:r>
        </w:p>
      </w:tc>
    </w:tr>
  </w:tbl>
  <w:p w:rsidR="00EB1A9F" w:rsidRPr="009503C4" w:rsidRDefault="009503C4" w:rsidP="009503C4">
    <w:pPr>
      <w:pStyle w:val="Versteckt"/>
    </w:pPr>
    <w:r w:rsidRPr="009503C4">
      <w:rPr>
        <w:noProof/>
        <w:lang w:eastAsia="de-CH"/>
      </w:rPr>
      <w:drawing>
        <wp:anchor distT="0" distB="0" distL="114300" distR="114300" simplePos="0" relativeHeight="251667456" behindDoc="1" locked="1" layoutInCell="1" allowOverlap="1">
          <wp:simplePos x="0" y="0"/>
          <wp:positionH relativeFrom="page">
            <wp:posOffset>0</wp:posOffset>
          </wp:positionH>
          <wp:positionV relativeFrom="page">
            <wp:posOffset>0</wp:posOffset>
          </wp:positionV>
          <wp:extent cx="7559675" cy="1763395"/>
          <wp:effectExtent l="0" t="0" r="0" b="0"/>
          <wp:wrapNone/>
          <wp:docPr id="3" name="e77b4499-b4c3-461a-84a6-c4e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9F" w:rsidRDefault="00545AF6">
    <w:pPr>
      <w:pStyle w:val="KopfzeileAbstandPn"/>
    </w:pPr>
    <w:r>
      <w:rPr>
        <w:noProof/>
        <w:lang w:val="de-CH" w:eastAsia="de-CH"/>
      </w:rPr>
      <w:drawing>
        <wp:anchor distT="0" distB="0" distL="114300" distR="114300" simplePos="0" relativeHeight="251653120" behindDoc="1" locked="1" layoutInCell="1" allowOverlap="1">
          <wp:simplePos x="0" y="0"/>
          <wp:positionH relativeFrom="column">
            <wp:posOffset>-1083310</wp:posOffset>
          </wp:positionH>
          <wp:positionV relativeFrom="paragraph">
            <wp:posOffset>-396240</wp:posOffset>
          </wp:positionV>
          <wp:extent cx="7575550" cy="628650"/>
          <wp:effectExtent l="0" t="0" r="0" b="0"/>
          <wp:wrapNone/>
          <wp:docPr id="2" name="1d1e3902-acbe-422c-a837-4db2" descr="Description: 1d1e3902-acbe-422c-a837-4db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1e3902-acbe-422c-a837-4db2" descr="Description: 1d1e3902-acbe-422c-a837-4db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28650"/>
                  </a:xfrm>
                  <a:prstGeom prst="rect">
                    <a:avLst/>
                  </a:prstGeom>
                  <a:noFill/>
                  <a:ln>
                    <a:noFill/>
                  </a:ln>
                </pic:spPr>
              </pic:pic>
            </a:graphicData>
          </a:graphic>
        </wp:anchor>
      </w:drawing>
    </w:r>
    <w:r>
      <w:fldChar w:fldCharType="begin"/>
    </w:r>
    <w:r>
      <w:instrText xml:space="preserve"> IF </w:instrText>
    </w:r>
    <w:r>
      <w:fldChar w:fldCharType="begin"/>
    </w:r>
    <w:r>
      <w:instrText xml:space="preserve"> DOCPROPERTY "CustomField.ShowLogoPn"\*CHARFORMAT </w:instrText>
    </w:r>
    <w:r>
      <w:fldChar w:fldCharType="end"/>
    </w:r>
    <w:r>
      <w:instrText>= "-1" "</w:instrText>
    </w:r>
  </w:p>
  <w:p w:rsidR="00EB1A9F" w:rsidRDefault="00545AF6">
    <w:pPr>
      <w:pStyle w:val="KopfzeileAmt"/>
    </w:pPr>
    <w:r>
      <w:instrText xml:space="preserve">" "" \* MERGEFORMAT </w:instrText>
    </w:r>
    <w:r>
      <w:fldChar w:fldCharType="end"/>
    </w:r>
    <w:r>
      <w:fldChar w:fldCharType="begin"/>
    </w:r>
    <w:r>
      <w:instrText xml:space="preserve"> if </w:instrText>
    </w:r>
    <w:r>
      <w:fldChar w:fldCharType="begin"/>
    </w:r>
    <w:r>
      <w:rPr>
        <w:lang w:val="en-US"/>
      </w:rPr>
      <w:instrText xml:space="preserve"> DOCPROPERTY "CustomField.Classification"\*CHARFORMAT </w:instrText>
    </w:r>
    <w:r>
      <w:fldChar w:fldCharType="end"/>
    </w:r>
    <w:r>
      <w:instrText xml:space="preserve"> = "" "" "</w:instrText>
    </w:r>
    <w:r>
      <w:fldChar w:fldCharType="begin"/>
    </w:r>
    <w:r>
      <w:rPr>
        <w:lang w:val="en-US"/>
      </w:rPr>
      <w:instrText xml:space="preserve"> DOCPROPERTY "CustomField.Classification"\*CHARFORMAT </w:instrText>
    </w:r>
    <w:r>
      <w:fldChar w:fldCharType="separate"/>
    </w:r>
    <w:r w:rsidR="005B2D65">
      <w:rPr>
        <w:lang w:val="en-US"/>
      </w:rPr>
      <w:instrText>CustomField.Classification</w:instrText>
    </w:r>
    <w:r>
      <w:fldChar w:fldCharType="end"/>
    </w:r>
    <w:r>
      <w:instrText xml:space="preserve"> " </w:instrText>
    </w:r>
    <w:r>
      <w:fldChar w:fldCharType="end"/>
    </w:r>
    <w:r>
      <w:rPr>
        <w:highlight w:val="white"/>
      </w:rPr>
      <w:fldChar w:fldCharType="begin"/>
    </w:r>
    <w:r>
      <w:rPr>
        <w:highlight w:val="white"/>
      </w:rPr>
      <w:instrText xml:space="preserve"> DOCPROPERTY "output.draft"\*CHARFORMAT \&lt;OawJumpToField value=0/&gt;</w:instrText>
    </w:r>
    <w:r>
      <w:rPr>
        <w:highlight w:val="white"/>
      </w:rPr>
      <w:fldChar w:fldCharType="end"/>
    </w:r>
    <w:r>
      <w:fldChar w:fldCharType="begin"/>
    </w:r>
    <w:r>
      <w:instrText xml:space="preserve"> if </w:instrText>
    </w:r>
    <w:r>
      <w:rPr>
        <w:lang w:val="en-US"/>
      </w:rPr>
      <w:fldChar w:fldCharType="begin"/>
    </w:r>
    <w:r>
      <w:rPr>
        <w:lang w:val="en-US"/>
      </w:rPr>
      <w:instrText xml:space="preserve"> DOCPROPERTY "Output.Draft"</w:instrText>
    </w:r>
    <w:r>
      <w:rPr>
        <w:lang w:val="en-US"/>
      </w:rPr>
      <w:fldChar w:fldCharType="end"/>
    </w:r>
    <w:r>
      <w:instrText xml:space="preserve"> = "" "" " </w:instrText>
    </w:r>
    <w:r>
      <w:fldChar w:fldCharType="begin"/>
    </w:r>
    <w:r>
      <w:instrText xml:space="preserve"> DATE  \@ "dd.MM.yyyy - HH:mm:ss"  \* MERGEFORMAT </w:instrText>
    </w:r>
    <w:r>
      <w:fldChar w:fldCharType="separate"/>
    </w:r>
    <w:r w:rsidR="005B2D65">
      <w:rPr>
        <w:noProof/>
      </w:rPr>
      <w:instrText>08.06.2016 - 16:44:25</w:instrText>
    </w:r>
    <w:r>
      <w:rPr>
        <w:noProof/>
      </w:rPr>
      <w:fldChar w:fldCharType="end"/>
    </w:r>
    <w:r>
      <w:instrText>"</w:instrText>
    </w:r>
    <w:r>
      <w:fldChar w:fldCharType="end"/>
    </w:r>
  </w:p>
  <w:p w:rsidR="00EB1A9F" w:rsidRDefault="00545AF6">
    <w:pPr>
      <w:pStyle w:val="KopfzeileDepartement"/>
    </w:pPr>
    <w:r>
      <w:fldChar w:fldCharType="begin"/>
    </w:r>
    <w:r>
      <w:instrText xml:space="preserve"> if </w:instrText>
    </w:r>
    <w:r>
      <w:rPr>
        <w:highlight w:val="white"/>
      </w:rPr>
      <w:fldChar w:fldCharType="begin"/>
    </w:r>
    <w:r>
      <w:rPr>
        <w:highlight w:val="white"/>
      </w:rPr>
      <w:instrText xml:space="preserve"> DOCPROPERTY "CustomField.Ref"\*CHARFORMAT \&lt;OawJumpToField value=0/&gt;</w:instrText>
    </w:r>
    <w:r>
      <w:rPr>
        <w:highlight w:val="white"/>
      </w:rPr>
      <w:fldChar w:fldCharType="end"/>
    </w:r>
    <w:r>
      <w:instrText xml:space="preserve"> = "" "" "</w:instrText>
    </w:r>
    <w:r>
      <w:fldChar w:fldCharType="begin"/>
    </w:r>
    <w:r>
      <w:instrText xml:space="preserve"> DOCPROPERTY "Doc.Reference"\*CHARFORMAT </w:instrText>
    </w:r>
    <w:r>
      <w:fldChar w:fldCharType="separate"/>
    </w:r>
    <w:r w:rsidR="005B2D65">
      <w:instrText>Doc.Reference</w:instrText>
    </w:r>
    <w:r>
      <w:fldChar w:fldCharType="end"/>
    </w:r>
    <w:r>
      <w:instrText xml:space="preserve"> </w:instrText>
    </w:r>
    <w:r>
      <w:rPr>
        <w:highlight w:val="white"/>
      </w:rPr>
      <w:fldChar w:fldCharType="begin"/>
    </w:r>
    <w:r>
      <w:rPr>
        <w:highlight w:val="white"/>
      </w:rPr>
      <w:instrText xml:space="preserve"> DOCPROPERTY "CustomField.Ref"\*CHARFORMAT \&lt;OawJumpToField value=0/&gt;</w:instrText>
    </w:r>
    <w:r>
      <w:rPr>
        <w:highlight w:val="white"/>
      </w:rPr>
      <w:fldChar w:fldCharType="separate"/>
    </w:r>
    <w:r w:rsidR="005B2D65">
      <w:rPr>
        <w:highlight w:val="white"/>
      </w:rPr>
      <w:instrText>CustomField.Ref</w:instrText>
    </w:r>
    <w:r>
      <w:rPr>
        <w:highlight w:val="white"/>
      </w:rPr>
      <w:fldChar w:fldCharType="end"/>
    </w:r>
  </w:p>
  <w:p w:rsidR="00EB1A9F" w:rsidRDefault="00545AF6">
    <w:pPr>
      <w:pStyle w:val="KopfzeileAbstand"/>
    </w:pPr>
    <w:r>
      <w:instrText xml:space="preserve">"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A8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9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B6B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660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08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EE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63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49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03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6B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2"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3" w15:restartNumberingAfterBreak="0">
    <w:nsid w:val="2E62119A"/>
    <w:multiLevelType w:val="multilevel"/>
    <w:tmpl w:val="2DC686A2"/>
    <w:lvl w:ilvl="0">
      <w:start w:val="3003"/>
      <w:numFmt w:val="bullet"/>
      <w:lvlText w:val="-"/>
      <w:lvlJc w:val="left"/>
      <w:pPr>
        <w:tabs>
          <w:tab w:val="num" w:pos="113"/>
        </w:tabs>
        <w:ind w:left="0" w:firstLine="5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6928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8810F2"/>
    <w:multiLevelType w:val="hybridMultilevel"/>
    <w:tmpl w:val="CA0E07B4"/>
    <w:lvl w:ilvl="0" w:tplc="15F6063E">
      <w:start w:val="3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D1C638F"/>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A3538F"/>
    <w:multiLevelType w:val="multilevel"/>
    <w:tmpl w:val="4E42BAD4"/>
    <w:lvl w:ilvl="0">
      <w:start w:val="3003"/>
      <w:numFmt w:val="bullet"/>
      <w:suff w:val="space"/>
      <w:lvlText w:val="-"/>
      <w:lvlJc w:val="left"/>
      <w:pPr>
        <w:ind w:left="0" w:firstLine="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D054A8"/>
    <w:multiLevelType w:val="multilevel"/>
    <w:tmpl w:val="BFCC99A4"/>
    <w:lvl w:ilvl="0">
      <w:start w:val="1"/>
      <w:numFmt w:val="bullet"/>
      <w:suff w:val="space"/>
      <w:lvlText w:val="-"/>
      <w:lvlJc w:val="left"/>
      <w:pPr>
        <w:ind w:left="0" w:firstLine="0"/>
      </w:pPr>
      <w:rPr>
        <w:rFonts w:ascii="Arial" w:hAnsi="Arial"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6B8B04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2"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5"/>
  </w:num>
  <w:num w:numId="2">
    <w:abstractNumId w:val="13"/>
  </w:num>
  <w:num w:numId="3">
    <w:abstractNumId w:val="20"/>
  </w:num>
  <w:num w:numId="4">
    <w:abstractNumId w:val="18"/>
  </w:num>
  <w:num w:numId="5">
    <w:abstractNumId w:val="19"/>
  </w:num>
  <w:num w:numId="6">
    <w:abstractNumId w:val="21"/>
  </w:num>
  <w:num w:numId="7">
    <w:abstractNumId w:val="16"/>
  </w:num>
  <w:num w:numId="8">
    <w:abstractNumId w:val="12"/>
  </w:num>
  <w:num w:numId="9">
    <w:abstractNumId w:val="22"/>
  </w:num>
  <w:num w:numId="10">
    <w:abstractNumId w:val="22"/>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0"/>
  </w:num>
  <w:num w:numId="21">
    <w:abstractNumId w:val="10"/>
  </w:num>
  <w:num w:numId="22">
    <w:abstractNumId w:val="14"/>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01. 05. 2012"/>
    <w:docVar w:name="Date.Format.Long.dateValue" w:val="40893"/>
    <w:docVar w:name="OawAttachedTemplate" w:val="Aktennotiz.owt"/>
    <w:docVar w:name="OawBuiltInDocProps" w:val="&lt;OawBuiltInDocProps&gt;&lt;default profileUID=&quot;0&quot;&gt;&lt;word&gt;&lt;language&gt;&lt;/language&gt;&lt;documentVersion&gt;&lt;/documentVersion&gt;&lt;fileName&gt;&lt;/fileName&gt;&lt;/word&gt;&lt;PDF&gt;&lt;language&gt;&lt;/language&gt;&lt;documentVersion&gt;&lt;/documentVersion&gt;&lt;fileName&gt;&lt;/fileName&gt;&lt;/PDF&gt;&lt;/default&gt;&lt;/OawBuiltInDocProps&gt;_x000d_"/>
    <w:docVar w:name="OawCreatedWithOfficeatworkVersion" w:val="4.9 (4.9.1022)"/>
    <w:docVar w:name="OawCreatedWithProjectID" w:val="wbf"/>
    <w:docVar w:name="OawCreatedWithProjectVersion" w:val="18"/>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CustomField.Ref&quot;&gt;&lt;profile type=&quot;default&quot; UID=&quot;&quot; sameAsDefault=&quot;0&quot;&gt;&lt;documentProperty UID=&quot;2004112217333376588294&quot; dataSourceUID=&quot;prj.2004111209271974627605&quot;/&gt;&lt;type type=&quot;OawCustomFields&quot;&gt;&lt;OawCustomFields table=&quot;Data&quot; field=&quot;Ref&quot;/&gt;&lt;/type&gt;&lt;/profile&gt;&lt;/OawDocProperty&gt;_x000d__x0009_&lt;OawDocProperty name=&quot;CustomField.YourSign&quot;&gt;&lt;profile type=&quot;default&quot; UID=&quot;&quot; sameAsDefault=&quot;0&quot;&gt;&lt;documentProperty UID=&quot;2004112217333376588294&quot; dataSourceUID=&quot;prj.2004111209271974627605&quot;/&gt;&lt;type type=&quot;OawCustomFields&quot;&gt;&lt;OawCustomFields table=&quot;Data&quot; field=&quot;YourSig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CustomField.ShowLogoPn&quot;&gt;&lt;profile type=&quot;default&quot; UID=&quot;&quot; sameAsDefault=&quot;0&quot;&gt;&lt;documentProperty UID=&quot;2004112217333376588294&quot; dataSourceUID=&quot;prj.2004111209271974627605&quot;/&gt;&lt;type type=&quot;OawCustomFields&quot;&gt;&lt;OawCustomFields table=&quot;Data&quot; field=&quot;ShowLogoPn&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Signature1.OrgAbs1Z1&quot;&gt;&lt;profile type=&quot;default&quot; UID=&quot;&quot; sameAsDefault=&quot;0&quot;&gt;&lt;documentProperty UID=&quot;2002122010583847234010578&quot; dataSourceUID=&quot;prj.2003041709434161414032&quot;/&gt;&lt;type type=&quot;OawDatabase&quot;&gt;&lt;OawDatabase table=&quot;Data&quot; field=&quot;OrgAbs1Z1&quot;/&gt;&lt;/type&gt;&lt;/profile&gt;&lt;/OawDocProperty&gt;_x000d__x0009_&lt;OawDocProperty name=&quot;Signature1.OrgAbs1Z2&quot;&gt;&lt;profile type=&quot;default&quot; UID=&quot;&quot; sameAsDefault=&quot;0&quot;&gt;&lt;documentProperty UID=&quot;2002122010583847234010578&quot; dataSourceUID=&quot;prj.2003041709434161414032&quot;/&gt;&lt;type type=&quot;OawDatabase&quot;&gt;&lt;OawDatabase table=&quot;Data&quot; field=&quot;OrgAbs1Z2&quot;/&gt;&lt;/type&gt;&lt;/profile&gt;&lt;/OawDocProperty&gt;_x000d__x0009_&lt;OawDocProperty name=&quot;Signature1.OrgAbs1Z3&quot;&gt;&lt;profile type=&quot;default&quot; UID=&quot;&quot; sameAsDefault=&quot;0&quot;&gt;&lt;documentProperty UID=&quot;2002122010583847234010578&quot; dataSourceUID=&quot;prj.2003041709434161414032&quot;/&gt;&lt;type type=&quot;OawDatabase&quot;&gt;&lt;OawDatabase table=&quot;Data&quot; field=&quot;OrgAbs1Z3&quot;/&gt;&lt;/type&gt;&lt;/profile&gt;&lt;/OawDocProperty&gt;_x000d__x0009_&lt;OawDocProperty name=&quot;Signature1.OrgAbs1Z4Fett&quot;&gt;&lt;profile type=&quot;default&quot; UID=&quot;&quot; sameAsDefault=&quot;0&quot;&gt;&lt;documentProperty UID=&quot;2002122010583847234010578&quot; dataSourceUID=&quot;prj.2003041709434161414032&quot;/&gt;&lt;type type=&quot;OawDatabase&quot;&gt;&lt;OawDatabase table=&quot;Data&quot; field=&quot;OrgAbs1Z4Fett&quot;/&gt;&lt;/type&gt;&lt;/profile&gt;&lt;/OawDocProperty&gt;_x000d__x0009_&lt;OawDocProperty name=&quot;Signature1.OrgAbs1Z5&quot;&gt;&lt;profile type=&quot;default&quot; UID=&quot;&quot; sameAsDefault=&quot;0&quot;&gt;&lt;documentProperty UID=&quot;2002122010583847234010578&quot; dataSourceUID=&quot;prj.2003041709434161414032&quot;/&gt;&lt;type type=&quot;OawDatabase&quot;&gt;&lt;OawDatabase table=&quot;Data&quot; field=&quot;OrgAbs1Z5&quot;/&gt;&lt;/type&gt;&lt;/profile&gt;&lt;/OawDocProperty&gt;_x000d__x0009_&lt;OawDocProperty name=&quot;Signature1.OrgAbs1Z6&quot;&gt;&lt;profile type=&quot;default&quot; UID=&quot;&quot; sameAsDefault=&quot;0&quot;&gt;&lt;documentProperty UID=&quot;2002122010583847234010578&quot; dataSourceUID=&quot;prj.2003041709434161414032&quot;/&gt;&lt;type type=&quot;OawDatabase&quot;&gt;&lt;OawDatabase table=&quot;Data&quot; field=&quot;OrgAbs1Z6&quot;/&gt;&lt;/type&gt;&lt;/profile&gt;&lt;/OawDocProperty&gt;_x000d__x0009_&lt;OawDocProperty name=&quot;Signature2.OrgAbs2Z1&quot;&gt;&lt;profile type=&quot;default&quot; UID=&quot;&quot; sameAsDefault=&quot;0&quot;&gt;&lt;documentProperty UID=&quot;2003061115381095709037&quot; dataSourceUID=&quot;prj.2003041709434161414032&quot;/&gt;&lt;type type=&quot;OawDatabase&quot;&gt;&lt;OawDatabase table=&quot;Data&quot; field=&quot;OrgAbs2Z1&quot;/&gt;&lt;/type&gt;&lt;/profile&gt;&lt;/OawDocProperty&gt;_x000d__x0009_&lt;OawDocProperty name=&quot;Signature2.OrgAbs2Z2Fett&quot;&gt;&lt;profile type=&quot;default&quot; UID=&quot;&quot; sameAsDefault=&quot;0&quot;&gt;&lt;documentProperty UID=&quot;2003061115381095709037&quot; dataSourceUID=&quot;prj.2003041709434161414032&quot;/&gt;&lt;type type=&quot;OawDatabase&quot;&gt;&lt;OawDatabase table=&quot;Data&quot; field=&quot;OrgAbs2Z2Fett&quot;/&gt;&lt;/type&gt;&lt;/profile&gt;&lt;/OawDocProperty&gt;_x000d__x0009_&lt;OawDocProperty name=&quot;Signature2.OrgAbs2Z3&quot;&gt;&lt;profile type=&quot;default&quot; UID=&quot;&quot; sameAsDefault=&quot;0&quot;&gt;&lt;documentProperty UID=&quot;2003061115381095709037&quot; dataSourceUID=&quot;prj.2003041709434161414032&quot;/&gt;&lt;type type=&quot;OawDatabase&quot;&gt;&lt;OawDatabase table=&quot;Data&quot; field=&quot;OrgAbs2Z3&quot;/&gt;&lt;/type&gt;&lt;/profile&gt;&lt;/OawDocProperty&gt;_x000d__x0009_&lt;OawDocProperty name=&quot;Signature1.Fensterzeile&quot;&gt;&lt;profile type=&quot;default&quot; UID=&quot;&quot; sameAsDefault=&quot;0&quot;&gt;&lt;documentProperty UID=&quot;2002122010583847234010578&quot; dataSourceUID=&quot;prj.2003041709434161414032&quot;/&gt;&lt;type type=&quot;OawDatabase&quot;&gt;&lt;OawDatabase table=&quot;Data&quot; field=&quot;Fensterzeile&quot;/&gt;&lt;/type&gt;&lt;/profile&gt;&lt;/OawDocProperty&gt;_x000d__x0009_&lt;OawDocProperty name=&quot;Signature1.Ort&quot;&gt;&lt;profile type=&quot;default&quot; UID=&quot;&quot; sameAsDefault=&quot;0&quot;&gt;&lt;documentProperty UID=&quot;2002122010583847234010578&quot; dataSourceUID=&quot;prj.2003041709434161414032&quot;/&gt;&lt;type type=&quot;OawDatabase&quot;&gt;&lt;OawDatabase table=&quot;Data&quot; field=&quot;Ort&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Signature1.GrussformelOrganisation&quot;&gt;&lt;profile type=&quot;default&quot; UID=&quot;&quot; sameAsDefault=&quot;0&quot;&gt;&lt;documentProperty UID=&quot;2002122010583847234010578&quot; dataSourceUID=&quot;prj.2003041709434161414032&quot;/&gt;&lt;type type=&quot;OawDatabase&quot;&gt;&lt;OawDatabase table=&quot;Data&quot; field=&quot;GrussformelOrganisation&quot;/&gt;&lt;/type&gt;&lt;/profile&gt;&lt;/OawDocProperty&gt;_x000d__x0009_&lt;OawDocProperty name=&quot;Signature2.GrussformelOrganisation&quot;&gt;&lt;profile type=&quot;default&quot; UID=&quot;&quot; sameAsDefault=&quot;0&quot;&gt;&lt;documentProperty UID=&quot;2003061115381095709037&quot; dataSourceUID=&quot;prj.2003041709434161414032&quot;/&gt;&lt;type type=&quot;OawDatabase&quot;&gt;&lt;OawDatabase table=&quot;Data&quot; field=&quot;GrussformelOrganisation&quot;/&gt;&lt;/type&gt;&lt;/profile&gt;&lt;/OawDocProperty&gt;_x000d__x0009_&lt;OawDocProperty name=&quot;Doc.Clerk&quot;&gt;&lt;profile type=&quot;default&quot; UID=&quot;&quot; sameAsDefault=&quot;0&quot;&gt;&lt;documentProperty UID=&quot;2003060614150123456789&quot; dataSourceUID=&quot;2003060614150123456789&quot;/&gt;&lt;type type=&quot;OawLanguage&quot;&gt;&lt;OawLanguage UID=&quot;Doc.Clerk&quot;/&gt;&lt;/type&gt;&lt;/profile&gt;&lt;/OawDocProperty&gt;_x000d__x0009_&lt;OawDocProperty name=&quot;Author.FullName&quot;&gt;&lt;profile type=&quot;default&quot; UID=&quot;&quot; sameAsDefault=&quot;0&quot;&gt;&lt;documentProperty UID=&quot;2006040509495284662868&quot; dataSourceUID=&quot;prj.2003041709434161414032&quot;/&gt;&lt;type type=&quot;OawDatabase&quot;&gt;&lt;OawDatabase table=&quot;Data&quot; field=&quot;FullName&quot;/&gt;&lt;/type&gt;&lt;/profile&gt;&lt;/OawDocProperty&gt;_x000d__x0009_&lt;OawDocProperty name=&quot;Author.Kuerzel&quot;&gt;&lt;profile type=&quot;default&quot; UID=&quot;&quot; sameAsDefault=&quot;0&quot;&gt;&lt;documentProperty UID=&quot;2006040509495284662868&quot; dataSourceUID=&quot;prj.2003041709434161414032&quot;/&gt;&lt;type type=&quot;OawDatabase&quot;&gt;&lt;OawDatabase table=&quot;Data&quot; field=&quot;Kuerzel&quot;/&gt;&lt;/type&gt;&lt;/profile&gt;&lt;/OawDocProperty&gt;_x000d__x0009_&lt;OawDocProperty name=&quot;Doc.PP&quot;&gt;&lt;profile type=&quot;default&quot; UID=&quot;&quot; sameAsDefault=&quot;0&quot;&gt;&lt;documentProperty UID=&quot;2003060614150123456789&quot; dataSourceUID=&quot;2003060614150123456789&quot;/&gt;&lt;type type=&quot;OawLanguage&quot;&gt;&lt;OawLanguage UID=&quot;Doc.PP&quot;/&gt;&lt;/type&gt;&lt;/profile&gt;&lt;/OawDocProperty&gt;_x000d__x0009_&lt;OawDocProperty name=&quot;Signature1.FensterzeileKuerzel&quot;&gt;&lt;profile type=&quot;default&quot; UID=&quot;&quot; sameAsDefault=&quot;0&quot;&gt;&lt;documentProperty UID=&quot;2002122010583847234010578&quot; dataSourceUID=&quot;prj.2003041709434161414032&quot;/&gt;&lt;type type=&quot;OawDatabase&quot;&gt;&lt;OawDatabase table=&quot;Data&quot; field=&quot;FensterzeileKuerzel&quot;/&gt;&lt;/type&gt;&lt;/profile&gt;&lt;/OawDocProperty&gt;_x000d__x0009_&lt;OawDocProperty name=&quot;Doc.FileNote&quot;&gt;&lt;profile type=&quot;default&quot; UID=&quot;&quot; sameAsDefault=&quot;0&quot;&gt;&lt;documentProperty UID=&quot;2003060614150123456789&quot; dataSourceUID=&quot;2003060614150123456789&quot;/&gt;&lt;type type=&quot;OawLanguage&quot;&gt;&lt;OawLanguage UID=&quot;Doc.FileNot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For&quot;&gt;&lt;profile type=&quot;default&quot; UID=&quot;&quot; sameAsDefault=&quot;0&quot;&gt;&lt;documentProperty UID=&quot;2003060614150123456789&quot; dataSourceUID=&quot;2003060614150123456789&quot;/&gt;&lt;type type=&quot;OawLanguage&quot;&gt;&lt;OawLanguage UID=&quot;Doc.Fo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Doc.DistributionList&quot;&gt;&lt;profile type=&quot;default&quot; UID=&quot;&quot; sameAsDefault=&quot;0&quot;&gt;&lt;documentProperty UID=&quot;2003060614150123456789&quot; dataSourceUID=&quot;2003060614150123456789&quot;/&gt;&lt;type type=&quot;OawLanguage&quot;&gt;&lt;OawLanguage UID=&quot;Doc.DistributionList&quot;/&gt;&lt;/type&gt;&lt;/profile&gt;&lt;/OawDocProperty&gt;_x000d__x0009_&lt;OawBookmark name=&quot;RecipientFullName&quot;&gt;&lt;profile type=&quot;default&quot; UID=&quot;&quot; sameAsDefault=&quot;0&quot;&gt;&lt;documentProperty UID=&quot;2003080714212273705547&quot; dataSourceUID=&quot;prj.2004031513484256983218&quot;/&gt;&lt;type type=&quot;OawRecipient&quot;&gt;&lt;OawRecipient field=&quot;FullName&quot;/&gt;&lt;/type&gt;&lt;/profile&gt;&lt;/OawBookmark&gt;_x000d__x0009_&lt;OawDocProperty name=&quot;Output.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2012043009510956849483&quot; sameAsDefault=&quot;-1&quot;&gt;&lt;/profile&gt;&lt;profile type=&quot;print&quot; UID=&quot;2012043009511475468380&quot; sameAsDefault=&quot;-1&quot;&gt;&lt;/profile&gt;&lt;profile type=&quot;print&quot; UID=&quot;2012043009511753104534&quot; sameAsDefault=&quot;-1&quot;&gt;&lt;/profile&gt;&lt;profile type=&quot;print&quot; UID=&quot;2012043009512143636013&quot; sameAsDefault=&quot;-1&quot;&gt;&lt;/profile&gt;&lt;profile type=&quot;print&quot; UID=&quot;2012043009512592829693&quot; sameAsDefault=&quot;-1&quot;&gt;&lt;/profile&gt;&lt;profile type=&quot;send&quot; UID=&quot;2003010711200895123470110&quot; sameAsDefault=&quot;-1&quot;&gt;&lt;/profile&gt;&lt;profile type=&quot;send&quot; UID=&quot;2006120514175878093883&quot; sameAsDefault=&quot;-1&quot;&gt;&lt;/profile&gt;&lt;profile type=&quot;save&quot; UID=&quot;2006120514401556040061&quot; sameAsDefault=&quot;-1&quot;&gt;&lt;/profile&gt;&lt;profile type=&quot;save&quot; UID=&quot;2006121210441235887611&quot; sameAsDefault=&quot;-1&quot;&gt;&lt;/profile&gt;&lt;profile type=&quot;save&quot; UID=&quot;2012032821214003495510&quot; sameAsDefault=&quot;-1&quot;&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Signature1.FullName&quot;&gt;&lt;profile type=&quot;default&quot; UID=&quot;&quot; sameAsDefault=&quot;0&quot;&gt;&lt;documentProperty UID=&quot;2002122010583847234010578&quot; dataSourceUID=&quot;prj.2003041709434161414032&quot;/&gt;&lt;type type=&quot;OawDatabase&quot;&gt;&lt;OawDatabase table=&quot;Data&quot; field=&quot;FullName&quot;/&gt;&lt;/type&gt;&lt;/profile&gt;&lt;/OawDocProperty&gt;_x000d__x0009_&lt;OawDocProperty name=&quot;Signature2.FullName&quot;&gt;&lt;profile type=&quot;default&quot; UID=&quot;&quot; sameAsDefault=&quot;0&quot;&gt;&lt;documentProperty UID=&quot;2003061115381095709037&quot; dataSourceUID=&quot;prj.2003041709434161414032&quot;/&gt;&lt;type type=&quot;OawDatabase&quot;&gt;&lt;OawDatabase table=&quot;Data&quot; field=&quot;FullName&quot;/&gt;&lt;/type&gt;&lt;/profile&gt;&lt;/OawDocProperty&gt;_x000d__x0009_&lt;OawDocProperty name=&quot;Author.FabasoftObjectAddress&quot;&gt;&lt;profile type=&quot;default&quot; UID=&quot;&quot; sameAsDefault=&quot;0&quot;&gt;&lt;documentProperty UID=&quot;2006040509495284662868&quot; dataSourceUID=&quot;prj.2003041709434161414032&quot;/&gt;&lt;type type=&quot;OawDatabase&quot;&gt;&lt;OawDatabase table=&quot;Data&quot; field=&quot;FabasoftObjectAddress&quot;/&gt;&lt;/type&gt;&lt;/profile&gt;&lt;/OawDocProperty&gt;_x000d__x0009_&lt;OawDocProperty name=&quot;Recipient.FabasoftObjectAddress&quot;&gt;&lt;profile type=&quot;default&quot; UID=&quot;&quot; sameAsDefault=&quot;0&quot;&gt;&lt;documentProperty UID=&quot;2003080714212273705547&quot; dataSourceUID=&quot;prj.2004031513484256983218&quot;/&gt;&lt;type type=&quot;OawRecipient&quot;&gt;&lt;OawRecipient table=&quot;Data&quot; field=&quot;FabasoftObjectAddress&quot;/&gt;&lt;/type&gt;&lt;/profile&gt;&lt;/OawDocProperty&gt;_x000d__x0009_&lt;OawDocProperty name=&quot;Signature1.FabasoftObjectAddress&quot;&gt;&lt;profile type=&quot;default&quot; UID=&quot;&quot; sameAsDefault=&quot;0&quot;&gt;&lt;documentProperty UID=&quot;2002122010583847234010578&quot; dataSourceUID=&quot;prj.2003041709434161414032&quot;/&gt;&lt;type type=&quot;OawDatabase&quot;&gt;&lt;OawDatabase table=&quot;Data&quot; field=&quot;FabasoftObjectAddress&quot;/&gt;&lt;/type&gt;&lt;/profile&gt;&lt;/OawDocProperty&gt;_x000d__x0009_&lt;OawDocProperty name=&quot;Signature2.FabasoftObjectAddress&quot;&gt;&lt;profile type=&quot;default&quot; UID=&quot;&quot; sameAsDefault=&quot;0&quot;&gt;&lt;documentProperty UID=&quot;2003061115381095709037&quot; dataSourceUID=&quot;prj.2003041709434161414032&quot;/&gt;&lt;type type=&quot;OawDatabase&quot;&gt;&lt;OawDatabase table=&quot;Data&quot; field=&quot;FabasoftObjectAddress&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field=&quot;Klassifizierung&quot;/&gt;&lt;/type&gt;&lt;/profile&gt;&lt;/OawDocProperty&gt;_x000d__x0009_&lt;OawDocProperty name=&quot;Signature1.Kuerzel&quot;&gt;&lt;profile type=&quot;default&quot; UID=&quot;&quot; sameAsDefault=&quot;0&quot;&gt;&lt;documentProperty UID=&quot;2002122010583847234010578&quot; dataSourceUID=&quot;prj.2003041709434161414032&quot;/&gt;&lt;type type=&quot;OawDatabase&quot;&gt;&lt;OawDatabase table=&quot;Data&quot; field=&quot;Kuerzel&quot;/&gt;&lt;/type&gt;&lt;/profile&gt;&lt;/OawDocProperty&gt;_x000d__x0009_&lt;OawDocProperty name=&quot;Doc.CopyTo&quot;&gt;&lt;profile type=&quot;default&quot; UID=&quot;&quot; sameAsDefault=&quot;0&quot;&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Author.AIZ1&quot;&gt;&lt;profile type=&quot;default&quot; UID=&quot;&quot; sameAsDefault=&quot;0&quot;&gt;&lt;documentProperty UID=&quot;2006040509495284662868&quot; dataSourceUID=&quot;prj.2003041709434161414032&quot;/&gt;&lt;type type=&quot;OawDatabase&quot;&gt;&lt;OawDatabase table=&quot;Data&quot; field=&quot;AIZ1&quot;/&gt;&lt;/type&gt;&lt;/profile&gt;&lt;/OawDocProperty&gt;_x000d__x0009_&lt;OawDocProperty name=&quot;Author.AIZ2&quot;&gt;&lt;profile type=&quot;default&quot; UID=&quot;&quot; sameAsDefault=&quot;0&quot;&gt;&lt;documentProperty UID=&quot;2006040509495284662868&quot; dataSourceUID=&quot;prj.2003041709434161414032&quot;/&gt;&lt;type type=&quot;OawDatabase&quot;&gt;&lt;OawDatabase table=&quot;Data&quot; field=&quot;AIZ2&quot;/&gt;&lt;/type&gt;&lt;/profile&gt;&lt;/OawDocProperty&gt;_x000d__x0009_&lt;OawDocProperty name=&quot;Author.AIZ3&quot;&gt;&lt;profile type=&quot;default&quot; UID=&quot;&quot; sameAsDefault=&quot;0&quot;&gt;&lt;documentProperty UID=&quot;2006040509495284662868&quot; dataSourceUID=&quot;prj.2003041709434161414032&quot;/&gt;&lt;type type=&quot;OawDatabase&quot;&gt;&lt;OawDatabase table=&quot;Data&quot; field=&quot;AIZ3&quot;/&gt;&lt;/type&gt;&lt;/profile&gt;&lt;/OawDocProperty&gt;_x000d__x0009_&lt;OawDocProperty name=&quot;Author.AIZ4&quot;&gt;&lt;profile type=&quot;default&quot; UID=&quot;&quot; sameAsDefault=&quot;0&quot;&gt;&lt;documentProperty UID=&quot;2006040509495284662868&quot; dataSourceUID=&quot;prj.2003041709434161414032&quot;/&gt;&lt;type type=&quot;OawDatabase&quot;&gt;&lt;OawDatabase table=&quot;Data&quot; field=&quot;AIZ4&quot;/&gt;&lt;/type&gt;&lt;/profile&gt;&lt;/OawDocProperty&gt;_x000d__x0009_&lt;OawDocProperty name=&quot;Author.AIZ5&quot;&gt;&lt;profile type=&quot;default&quot; UID=&quot;&quot; sameAsDefault=&quot;0&quot;&gt;&lt;documentProperty UID=&quot;2006040509495284662868&quot; dataSourceUID=&quot;prj.2003041709434161414032&quot;/&gt;&lt;type type=&quot;OawDatabase&quot;&gt;&lt;OawDatabase table=&quot;Data&quot; field=&quot;AIZ5&quot;/&gt;&lt;/type&gt;&lt;/profile&gt;&lt;/OawDocProperty&gt;_x000d__x0009_&lt;OawDocProperty name=&quot;Author.AIZ6&quot;&gt;&lt;profile type=&quot;default&quot; UID=&quot;&quot; sameAsDefault=&quot;0&quot;&gt;&lt;documentProperty UID=&quot;2006040509495284662868&quot; dataSourceUID=&quot;prj.2003041709434161414032&quot;/&gt;&lt;type type=&quot;OawDatabase&quot;&gt;&lt;OawDatabase table=&quot;Data&quot; field=&quot;AIZ6&quot;/&gt;&lt;/type&gt;&lt;/profile&gt;&lt;/OawDocProperty&gt;_x000d__x0009_&lt;OawDocProperty name=&quot;Author.AIZ7&quot;&gt;&lt;profile type=&quot;default&quot; UID=&quot;&quot; sameAsDefault=&quot;0&quot;&gt;&lt;documentProperty UID=&quot;2006040509495284662868&quot; dataSourceUID=&quot;prj.2003041709434161414032&quot;/&gt;&lt;type type=&quot;OawDatabase&quot;&gt;&lt;OawDatabase table=&quot;Data&quot; field=&quot;AIZ7&quot;/&gt;&lt;/type&gt;&lt;/profile&gt;&lt;/OawDocProperty&gt;_x000d__x0009_&lt;OawDocProperty name=&quot;Author.AIZ8&quot;&gt;&lt;profile type=&quot;default&quot; UID=&quot;&quot; sameAsDefault=&quot;0&quot;&gt;&lt;documentProperty UID=&quot;2006040509495284662868&quot; dataSourceUID=&quot;prj.2003041709434161414032&quot;/&gt;&lt;type type=&quot;OawDatabase&quot;&gt;&lt;OawDatabase table=&quot;Data&quot; field=&quot;AIZ8&quot;/&gt;&lt;/type&gt;&lt;/profile&gt;&lt;/OawDocProperty&gt;_x000d__x0009_&lt;OawDocProperty name=&quot;Author.AIZ9&quot;&gt;&lt;profile type=&quot;default&quot; UID=&quot;&quot; sameAsDefault=&quot;0&quot;&gt;&lt;documentProperty UID=&quot;2006040509495284662868&quot; dataSourceUID=&quot;prj.2003041709434161414032&quot;/&gt;&lt;type type=&quot;OawDatabase&quot;&gt;&lt;OawDatabase table=&quot;Data&quot; field=&quot;AIZ9&quot;/&gt;&lt;/type&gt;&lt;/profile&gt;&lt;/OawDocProperty&gt;_x000d_&lt;/document&gt;_x000d_"/>
    <w:docVar w:name="OawDistributionEnabled" w:val="&lt;Profiles&gt;&lt;Distribution type=&quot;2&quot; UID=&quot;2012043009511753104534&quot;/&gt;&lt;Distribution type=&quot;2&quot; UID=&quot;2012043009512592829693&quot;/&gt;&lt;Distribution type=&quot;1&quot; UID=&quot;2003010711200895123470110&quot;/&gt;&lt;Distribution type=&quot;3&quot; UID=&quot;2006120514401556040061&quot;/&gt;&lt;/Profiles&gt;_x000d_"/>
    <w:docVar w:name="OawDocProp.2002122010583847234010578" w:val="&lt;source&gt;&lt;Fields List=&quot;Name|OrgAbs1Z1|OrgAbs1Z2|OrgAbs1Z3|OrgAbs1Z4Fett|OrgAbs1Z5|OrgAbs1Z6|Fensterzeile|Ort|AIZ1|AIZ2|AIZ3|AIZ4|AIZ5|AIZ6|AIZ7|AIZ8|AIZ9|Funktion|GrussformelOrganisation|FensterzeileKuerzel|FullName|FabasoftObjectAddress|Kuerzel&quot;/&gt;&lt;profile type=&quot;default&quot; UID=&quot;&quot; sameAsDefault=&quot;0&quot;&gt;&lt;OawDocProperty name=&quot;Signature1.Name&quot; field=&quot;Name&quot;/&gt;&lt;OawDocProperty name=&quot;Signature1.OrgAbs1Z1&quot; field=&quot;OrgAbs1Z1&quot;/&gt;&lt;OawDocProperty name=&quot;Signature1.OrgAbs1Z2&quot; field=&quot;OrgAbs1Z2&quot;/&gt;&lt;OawDocProperty name=&quot;Signature1.OrgAbs1Z3&quot; field=&quot;OrgAbs1Z3&quot;/&gt;&lt;OawDocProperty name=&quot;Signature1.OrgAbs1Z4Fett&quot; field=&quot;OrgAbs1Z4Fett&quot;/&gt;&lt;OawDocProperty name=&quot;Signature1.OrgAbs1Z5&quot; field=&quot;OrgAbs1Z5&quot;/&gt;&lt;OawDocProperty name=&quot;Signature1.OrgAbs1Z6&quot; field=&quot;OrgAbs1Z6&quot;/&gt;&lt;OawDocProperty name=&quot;Signature1.Fensterzeile&quot; field=&quot;Fensterzeile&quot;/&gt;&lt;OawDocProperty name=&quot;Signature1.Ort&quot; field=&quot;Ort&quot;/&gt;&lt;OawDocProperty name=&quot;Signature1.AIZ1&quot; field=&quot;AIZ1&quot;/&gt;&lt;OawDocProperty name=&quot;Signature1.AIZ2&quot; field=&quot;AIZ2&quot;/&gt;&lt;OawDocProperty name=&quot;Signature1.AIZ3&quot; field=&quot;AIZ3&quot;/&gt;&lt;OawDocProperty name=&quot;Signature1.AIZ4&quot; field=&quot;AIZ4&quot;/&gt;&lt;OawDocProperty name=&quot;Signature1.AIZ5&quot; field=&quot;AIZ5&quot;/&gt;&lt;OawDocProperty name=&quot;Signature1.AIZ6&quot; field=&quot;AIZ6&quot;/&gt;&lt;OawDocProperty name=&quot;Signature1.AIZ7&quot; field=&quot;AIZ7&quot;/&gt;&lt;OawDocProperty name=&quot;Signature1.AIZ8&quot; field=&quot;AIZ8&quot;/&gt;&lt;OawDocProperty name=&quot;Signature1.AIZ9&quot; field=&quot;AIZ9&quot;/&gt;&lt;OawDocProperty name=&quot;Signature1.Funktion&quot; field=&quot;Funktion&quot;/&gt;&lt;OawDocProperty name=&quot;Signature1.GrussformelOrganisation&quot; field=&quot;GrussformelOrganisation&quot;/&gt;&lt;OawDocProperty name=&quot;Signature1.FensterzeileKuerzel&quot; field=&quot;FensterzeileKuerzel&quot;/&gt;&lt;OawDocProperty name=&quot;Signature1.FullName&quot; field=&quot;FullName&quot;/&gt;&lt;OawDocProperty name=&quot;Signature1.FabasoftObjectAddress&quot; field=&quot;FabasoftObjectAddress&quot;/&gt;&lt;OawDocProperty name=&quot;Signature1.Kuerzel&quot; field=&quot;Kuerzel&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OurReference&quot; field=&quot;Doc.OurReference&quot;/&gt;&lt;OawDocProperty name=&quot;Doc.YourReference&quot; field=&quot;Doc.YourReference&quot;/&gt;&lt;OawDocProperty name=&quot;Doc.Reference&quot; field=&quot;Doc.Reference&quot;/&gt;&lt;OawDocProperty name=&quot;Doc.Text&quot; field=&quot;Doc.Text&quot;/&gt;&lt;OawDocProperty name=&quot;Doc.Subject&quot; field=&quot;Doc.Subject&quot;/&gt;&lt;OawDocProperty name=&quot;Doc.Telephone&quot; field=&quot;Doc.Telephone&quot;/&gt;&lt;OawDocProperty name=&quot;Doc.Fax&quot; field=&quot;Doc.Fax&quot;/&gt;&lt;OawDocProperty name=&quot;Doc.Clerk&quot; field=&quot;Doc.Clerk&quot;/&gt;&lt;OawDocProperty name=&quot;Doc.PP&quot; field=&quot;Doc.PP&quot;/&gt;&lt;OawDocProperty name=&quot;Doc.FileNote&quot; field=&quot;Doc.FileNote&quot;/&gt;&lt;OawDocProperty name=&quot;Doc.Date&quot; field=&quot;Doc.Date&quot;/&gt;&lt;OawDocProperty name=&quot;Doc.For&quot; field=&quot;Doc.For&quot;/&gt;&lt;OawDocProperty name=&quot;Doc.CopyTo&quot; field=&quot;Doc.CopyTo&quot;/&gt;&lt;OawDocProperty name=&quot;Doc.DistributionList&quot; field=&quot;Doc.DistributionList&quot;/&gt;&lt;/profile&gt;&lt;profile type=&quot;print&quot; UID=&quot;2003010711185094343750537&quot; sameAsDefault=&quot;0&quot;&gt;&lt;SQL&gt;SELECT Value, UID FROM Data WHERE LCID = '%WhereLCID%';&lt;/SQL&gt;&lt;OawDocProperty name=&quot;Output.Draft&quot; field=&quot;Doc.Draft&quot;/&gt;&lt;/profile&gt;&lt;/source&gt;"/>
    <w:docVar w:name="OawDocProp.2003061115381095709037" w:val="&lt;source&gt;&lt;Fields List=&quot;Name|OrgAbs2Z1|OrgAbs2Z2Fett|OrgAbs2Z3|AIZ1|AIZ2|AIZ3|AIZ4|AIZ5|AIZ6|AIZ7|AIZ8|AIZ9|Funktion|GrussformelOrganisation|FullName|FabasoftObjectAddress&quot;/&gt;&lt;profile type=&quot;default&quot; UID=&quot;&quot; sameAsDefault=&quot;0&quot;&gt;&lt;OawDocProperty name=&quot;Signature2.Name&quot; field=&quot;Name&quot;/&gt;&lt;OawDocProperty name=&quot;Signature2.OrgAbs2Z1&quot; field=&quot;OrgAbs2Z1&quot;/&gt;&lt;OawDocProperty name=&quot;Signature2.OrgAbs2Z2Fett&quot; field=&quot;OrgAbs2Z2Fett&quot;/&gt;&lt;OawDocProperty name=&quot;Signature2.OrgAbs2Z3&quot; field=&quot;OrgAbs2Z3&quot;/&gt;&lt;OawDocProperty name=&quot;Signature2.AIZ1&quot; field=&quot;AIZ1&quot;/&gt;&lt;OawDocProperty name=&quot;Signature2.AIZ2&quot; field=&quot;AIZ2&quot;/&gt;&lt;OawDocProperty name=&quot;Signature2.AIZ3&quot; field=&quot;AIZ3&quot;/&gt;&lt;OawDocProperty name=&quot;Signature2.AIZ4&quot; field=&quot;AIZ4&quot;/&gt;&lt;OawDocProperty name=&quot;Signature2.AIZ5&quot; field=&quot;AIZ5&quot;/&gt;&lt;OawDocProperty name=&quot;Signature2.AIZ6&quot; field=&quot;AIZ6&quot;/&gt;&lt;OawDocProperty name=&quot;Signature2.AIZ7&quot; field=&quot;AIZ7&quot;/&gt;&lt;OawDocProperty name=&quot;Signature2.AIZ8&quot; field=&quot;AIZ8&quot;/&gt;&lt;OawDocProperty name=&quot;Signature2.AIZ9&quot; field=&quot;AIZ9&quot;/&gt;&lt;OawDocProperty name=&quot;Signature2.Funktion&quot; field=&quot;Funktion&quot;/&gt;&lt;OawDocProperty name=&quot;Signature2.GrussformelOrganisation&quot; field=&quot;GrussformelOrganisation&quot;/&gt;&lt;OawDocProperty name=&quot;Signature2.FullName&quot; field=&quot;FullName&quot;/&gt;&lt;OawDocProperty name=&quot;Signature2.FabasoftObjectAddress&quot; field=&quot;FabasoftObjectAddress&quot;/&gt;&lt;/profile&gt;&lt;/source&gt;"/>
    <w:docVar w:name="OawDocProp.2003080714212273705547" w:val="&lt;source&gt;&lt;Fields List=&quot;FormattedFullAddress|Introduction|Closing|FullName|FabasoftObjectAddress&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Bookmark name=&quot;RecipientFullName&quot; field=&quot;FullName&quot;/&gt;&lt;OawDocProperty name=&quot;Recipient.FabasoftObjectAddress&quot; field=&quot;FabasoftObjectAddress&quot;/&gt;&lt;/profile&gt;&lt;/source&gt;"/>
    <w:docVar w:name="OawDocProp.2004112217333376588294" w:val="&lt;source&gt;&lt;Fields List=&quot;Ref|YourSign|ShowLogoPn|ShowSecondAddressInFooter|DocumentDate|Klassifizierung|CopyTo&quot;/&gt;&lt;profile type=&quot;default&quot; UID=&quot;&quot; sameAsDefault=&quot;0&quot;&gt;&lt;OawDocProperty name=&quot;CustomField.Ref&quot; field=&quot;Ref&quot;/&gt;&lt;OawDocProperty name=&quot;CustomField.YourSign&quot; field=&quot;YourSign&quot;/&gt;&lt;OawDocProperty name=&quot;CustomField.ShowLogoPn&quot; field=&quot;ShowLogoPn&quot;/&gt;&lt;OawDocProperty name=&quot;CustomField.ShowSecondAddressInFooter&quot; field=&quot;ShowSecondAddressInFooter&quot;/&gt;&lt;OawDocProperty name=&quot;CustomField.DocumentDate&quot; field=&quot;DocumentDate&quot;/&gt;&lt;OawDocProperty name=&quot;CustomField.Classification&quot; field=&quot;Klassifizierung&quot;/&gt;&lt;OawDocProperty name=&quot;CustomField.CopyTo&quot; field=&quot;CopyTo&quot;/&gt;&lt;OawBookmark name=&quot;CustomFieldCopyTo&quot; field=&quot;CopyTo&quot;/&gt;&lt;/profile&gt;&lt;/source&gt;"/>
    <w:docVar w:name="OawDocProp.2006040509495284662868" w:val="&lt;source&gt;&lt;Fields List=&quot;FullName|Kuerzel|FabasoftObjectAddress|AIZ1|AIZ2|AIZ3|AIZ4|AIZ5|AIZ6|AIZ7|AIZ8|AIZ9&quot;/&gt;&lt;profile type=&quot;default&quot; UID=&quot;&quot; sameAsDefault=&quot;0&quot;&gt;&lt;OawDocProperty name=&quot;Author.FullName&quot; field=&quot;FullName&quot;/&gt;&lt;OawDocProperty name=&quot;Author.Kuerzel&quot; field=&quot;Kuerzel&quot;/&gt;&lt;OawDocProperty name=&quot;Author.FabasoftObjectAddress&quot; field=&quot;FabasoftObjectAddress&quot;/&gt;&lt;OawDocProperty name=&quot;Author.AIZ1&quot; field=&quot;AIZ1&quot;/&gt;&lt;OawDocProperty name=&quot;Author.AIZ2&quot; field=&quot;AIZ2&quot;/&gt;&lt;OawDocProperty name=&quot;Author.AIZ3&quot; field=&quot;AIZ3&quot;/&gt;&lt;OawDocProperty name=&quot;Author.AIZ4&quot; field=&quot;AIZ4&quot;/&gt;&lt;OawDocProperty name=&quot;Author.AIZ5&quot; field=&quot;AIZ5&quot;/&gt;&lt;OawDocProperty name=&quot;Author.AIZ6&quot; field=&quot;AIZ6&quot;/&gt;&lt;OawDocProperty name=&quot;Author.AIZ7&quot; field=&quot;AIZ7&quot;/&gt;&lt;OawDocProperty name=&quot;Author.AIZ8&quot; field=&quot;AIZ8&quot;/&gt;&lt;OawDocProperty name=&quot;Author.AIZ9&quot; field=&quot;AIZ9&quot;/&gt;&lt;/profile&gt;&lt;/source&gt;"/>
    <w:docVar w:name="OawDocPropSource" w:val="&lt;DocProps&gt;&lt;DocProp UID=&quot;2006040509495284662868&quot; EntryUID=&quot;10029&quot;&gt;&lt;Field Name=&quot;IDName&quot; Value=&quot;Briner Simon&quot;/&gt;&lt;Field Name=&quot;FullName&quot; Value=&quot;Simon Briner&quot;/&gt;&lt;Field Name=&quot;OrgAbs1Z1&quot; Value=&quot;Département fédéral de l’économie,&quot;/&gt;&lt;Field Name=&quot;OrgAbs1Z2&quot; Value=&quot;de la formation et de la recherche DEFR&quot;/&gt;&lt;Field Name=&quot;OrgAbs1Z3&quot; Value=&quot;&quot;/&gt;&lt;Field Name=&quot;OrgAbs1Z4Fett&quot; Value=&quot;Office fédéral de l'agriculture OFAG&quot;/&gt;&lt;Field Name=&quot;OrgAbs1Z5&quot; Value=&quot;Direction&quot;/&gt;&lt;Field Name=&quot;OrgAbs1Z6&quot; Value=&quot;&quot;/&gt;&lt;Field Name=&quot;OrgAbs2Z1&quot; Value=&quot;&quot;/&gt;&lt;Field Name=&quot;OrgAbs2Z2Fett&quot; Value=&quot;&quot;/&gt;&lt;Field Name=&quot;OrgAbs2Z3&quot; Value=&quot;&quot;/&gt;&lt;Field Name=&quot;Telefondirekt&quot; Value=&quot;+41 58 462 58 71&quot;/&gt;&lt;Field Name=&quot;Fensterzeile&quot; Value=&quot;3003 Bern&quot;/&gt;&lt;Field Name=&quot;FensterzeileKuerzel&quot; Value=&quot;OFAG&quot;/&gt;&lt;Field Name=&quot;Ort&quot; Value=&quot;Berne&quot;/&gt;&lt;Field Name=&quot;Kuerzel&quot; Value=&quot;brs&quot;/&gt;&lt;Field Name=&quot;GrussformelOrganisation&quot; Value=&quot;Office fédéral de l'agriculture&quot;/&gt;&lt;Field Name=&quot;Funktion&quot; Value=&quot;&quot;/&gt;&lt;Field Name=&quot;Unterschrift&quot; Value=&quot;%Signatures%\10029.700.300.jpg&quot;/&gt;&lt;Field Name=&quot;AIZ1&quot; Value=&quot;Office fédéral de l'agriculture OFAG&quot;/&gt;&lt;Field Name=&quot;AIZ2&quot; Value=&quot;Simon Briner&quot;/&gt;&lt;Field Name=&quot;AIZ3&quot; Value=&quot;Mattenhofstrasse 5, 3003 Berne&quot;/&gt;&lt;Field Name=&quot;AIZ4&quot; Value=&quot;Tel. +41 58 462 58 71, Fax +41 58 462 26 34&quot;/&gt;&lt;Field Name=&quot;AIZ5&quot; Value=&quot;simon.briner@blw.admin.ch&quot;/&gt;&lt;Field Name=&quot;AIZ6&quot; Value=&quot;www.blw.admin.ch&quot;/&gt;&lt;Field Name=&quot;AIZ7&quot; Value=&quot;&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FR_A4portrait_color.2100.490.wmf&quot;/&gt;&lt;Field Name=&quot;WdA4LogoEnergieSchweizBlackWhitePortrait&quot; Value=&quot;%Logos%\EnergieSchweiz_FR_A4portrait_bw.2100.490.wmf&quot;/&gt;&lt;Field Name=&quot;WdA4LogoEnergieSchweizColorQuer&quot; Value=&quot;%Logos%\EnergieSchweiz_FR_A4quer_color.2970.490.wmf&quot;/&gt;&lt;Field Name=&quot;WdA4LogoEnergieSchweizBlackWhiteQuer&quot; Value=&quot;%Logos%\EnergieSchweiz_FR_A4quer_bw.2970.490.wmf&quot;/&gt;&lt;Field Name=&quot;AbsenderblockZ1&quot; Value=&quot;Office fédéral de l'agriculture OFAG&quot;/&gt;&lt;Field Name=&quot;AbsenderblockZ2&quot; Value=&quot;&quot;/&gt;&lt;Field Name=&quot;AbsenderblockZ3&quot; Value=&quot;&quot;/&gt;&lt;Field Name=&quot;AbsenderblockZ4&quot; Value=&quot;simon.briner@blw.admin.ch&quot;/&gt;&lt;Field Name=&quot;Faxdirekt&quot; Value=&quot;+41 58 462 26 34&quot;/&gt;&lt;Field Name=&quot;LoginID&quot; Value=&quot;blw-brs&quot;/&gt;&lt;Field Name=&quot;Data_UID&quot; Value=&quot;10029&quot;/&gt;&lt;Field Name=&quot;Field_Name&quot; Value=&quot;AIZ3&quot;/&gt;&lt;Field Name=&quot;Field_UID&quot; Value=&quot;2003101315501149045352&quot;/&gt;&lt;Field Name=&quot;ML_LCID&quot; Value=&quot;4108&quot;/&gt;&lt;Field Name=&quot;ML_Value&quot; Value=&quot;Mattenhofstrasse 5, 3003 Berne&quot;/&gt;&lt;/DocProp&gt;&lt;DocProp UID=&quot;2002122010583847234010578&quot; EntryUID=&quot;10029&quot;&gt;&lt;Field Name=&quot;IDName&quot; Value=&quot;Briner Simon&quot;/&gt;&lt;Field Name=&quot;FullName&quot; Value=&quot;Simon Briner&quot;/&gt;&lt;Field Name=&quot;OrgAbs1Z1&quot; Value=&quot;Département fédéral de l’économie,&quot;/&gt;&lt;Field Name=&quot;OrgAbs1Z2&quot; Value=&quot;de la formation et de la recherche DEFR&quot;/&gt;&lt;Field Name=&quot;OrgAbs1Z3&quot; Value=&quot;&quot;/&gt;&lt;Field Name=&quot;OrgAbs1Z4Fett&quot; Value=&quot;Office fédéral de l'agriculture OFAG&quot;/&gt;&lt;Field Name=&quot;OrgAbs1Z5&quot; Value=&quot;Direction&quot;/&gt;&lt;Field Name=&quot;OrgAbs1Z6&quot; Value=&quot;&quot;/&gt;&lt;Field Name=&quot;OrgAbs2Z1&quot; Value=&quot;&quot;/&gt;&lt;Field Name=&quot;OrgAbs2Z2Fett&quot; Value=&quot;&quot;/&gt;&lt;Field Name=&quot;OrgAbs2Z3&quot; Value=&quot;&quot;/&gt;&lt;Field Name=&quot;Telefondirekt&quot; Value=&quot;+41 58 462 58 71&quot;/&gt;&lt;Field Name=&quot;Fensterzeile&quot; Value=&quot;3003 Bern&quot;/&gt;&lt;Field Name=&quot;FensterzeileKuerzel&quot; Value=&quot;OFAG&quot;/&gt;&lt;Field Name=&quot;Ort&quot; Value=&quot;Berne&quot;/&gt;&lt;Field Name=&quot;Kuerzel&quot; Value=&quot;brs&quot;/&gt;&lt;Field Name=&quot;GrussformelOrganisation&quot; Value=&quot;Office fédéral de l'agriculture&quot;/&gt;&lt;Field Name=&quot;Funktion&quot; Value=&quot;&quot;/&gt;&lt;Field Name=&quot;Unterschrift&quot; Value=&quot;%Signatures%\10029.700.300.jpg&quot;/&gt;&lt;Field Name=&quot;AIZ1&quot; Value=&quot;Office fédéral de l'agriculture OFAG&quot;/&gt;&lt;Field Name=&quot;AIZ2&quot; Value=&quot;Simon Briner&quot;/&gt;&lt;Field Name=&quot;AIZ3&quot; Value=&quot;Mattenhofstrasse 5, 3003 Berne&quot;/&gt;&lt;Field Name=&quot;AIZ4&quot; Value=&quot;Tel. +41 58 462 58 71, Fax +41 58 462 26 34&quot;/&gt;&lt;Field Name=&quot;AIZ5&quot; Value=&quot;simon.briner@blw.admin.ch&quot;/&gt;&lt;Field Name=&quot;AIZ6&quot; Value=&quot;www.blw.admin.ch&quot;/&gt;&lt;Field Name=&quot;AIZ7&quot; Value=&quot;&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FR_A4portrait_color.2100.490.wmf&quot;/&gt;&lt;Field Name=&quot;WdA4LogoEnergieSchweizBlackWhitePortrait&quot; Value=&quot;%Logos%\EnergieSchweiz_FR_A4portrait_bw.2100.490.wmf&quot;/&gt;&lt;Field Name=&quot;WdA4LogoEnergieSchweizColorQuer&quot; Value=&quot;%Logos%\EnergieSchweiz_FR_A4quer_color.2970.490.wmf&quot;/&gt;&lt;Field Name=&quot;WdA4LogoEnergieSchweizBlackWhiteQuer&quot; Value=&quot;%Logos%\EnergieSchweiz_FR_A4quer_bw.2970.490.wmf&quot;/&gt;&lt;Field Name=&quot;AbsenderblockZ1&quot; Value=&quot;Office fédéral de l'agriculture OFAG&quot;/&gt;&lt;Field Name=&quot;AbsenderblockZ2&quot; Value=&quot;&quot;/&gt;&lt;Field Name=&quot;AbsenderblockZ3&quot; Value=&quot;&quot;/&gt;&lt;Field Name=&quot;AbsenderblockZ4&quot; Value=&quot;simon.briner@blw.admin.ch&quot;/&gt;&lt;Field Name=&quot;Faxdirekt&quot; Value=&quot;+41 58 462 26 34&quot;/&gt;&lt;Field Name=&quot;LoginID&quot; Value=&quot;blw-brs&quot;/&gt;&lt;Field Name=&quot;Data_UID&quot; Value=&quot;10029&quot;/&gt;&lt;Field Name=&quot;Field_Name&quot; Value=&quot;AIZ3&quot;/&gt;&lt;Field Name=&quot;Field_UID&quot; Value=&quot;2003101315501149045352&quot;/&gt;&lt;Field Name=&quot;ML_LCID&quot; Value=&quot;4108&quot;/&gt;&lt;Field Name=&quot;ML_Value&quot; Value=&quot;Mattenhofstrasse 5, 3003 Berne&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Madame, Monsieur,&quot;/&gt;&lt;Field Name=&quot;Closing&quot; Value=&quot;Veuillez agréer, Madame, Monsieur, nos salutations distinguées.&quot;/&gt;&lt;Field Name=&quot;FormattedFullAddress&quot; Value=&quot;&quot;/&gt;&lt;Field Name=&quot;CompleteAddressImported&quot; Value=&quot;&quot;/&gt;&lt;Field Name=&quot;IntroductionImported&quot; Value=&quot;&quot;/&gt;&lt;Field Name=&quot;FabasoftObjectAddress&quot; Value=&quot;&quot;/&gt;&lt;Field Name=&quot;DateOfBirth&quot; Value=&quot;&quot;/&gt;&lt;Field Name=&quot;Maritalstatus&quot; Value=&quot;&quot;/&gt;&lt;Field Name=&quot;Job&quot; Value=&quot;&quot;/&gt;&lt;Field Name=&quot;Children&quot; Value=&quot;&quot;/&gt;&lt;Field Name=&quot;Canton&quot; Value=&quot;&quot;/&gt;&lt;/DocProp&gt;&lt;DocProp UID=&quot;2004112217333376588294&quot; EntryUID=&quot;2004123010144120300001&quot;&gt;&lt;Field UID=&quot;2012033015540844336071&quot; Name=&quot;DocumentDate&quot; Value=&quot;11 décembre 2017&quot;/&gt;&lt;Field UID=&quot;2004111209284731179378&quot; Name=&quot;Ref&quot; Value=&quot;&quot;/&gt;&lt;Field UID=&quot;2011112513532828785213&quot; Name=&quot;YourSign&quot; Value=&quot;&quot;/&gt;&lt;Field UID=&quot;2013103015424997344768&quot; Name=&quot;CopyTo&quot; Value=&quot;&quot;/&gt;&lt;/DocProp&gt;&lt;/DocProps&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Draft&quot; field=&quot;Doc.Draft&quot;/&gt;&lt;/documentProperty&gt;&lt;documentProperty UID=&quot;2003070216009988776655&quot;&gt;&lt;OawDocProperty name=&quot;BM_Subject&quot; field=&quot;Subject&quot;/&gt;&lt;/documentProperty&gt;&lt;/source&gt;"/>
    <w:docVar w:name="OawPrinterTray.2003010711185094343750537" w:val="&lt;empty/&gt;"/>
    <w:docVar w:name="OawPrinterTray.2006120711380151760646" w:val="&lt;empty/&gt;"/>
    <w:docVar w:name="OawPrinterTray.3" w:val="&lt;empty/&gt;"/>
    <w:docVar w:name="OawPrinterTray.4" w:val="&lt;empty/&gt;"/>
    <w:docVar w:name="OawPrintRestore.2003010711185094343750537" w:val="&lt;source&gt;&lt;documentProperty UID=&quot;&quot;&gt;&lt;Fields List=&quot;&quot;/&gt;&lt;OawDocProperty name=&quot;Output.Draft&quot; field=&quot;&quot;/&gt;&lt;/documentProperty&gt;&lt;documentProperty UID=&quot;2003070216009988776655&quot;&gt;&lt;OawDocProperty name=&quot;BM_Subject&quot; field=&quot;Subject&quot;/&gt;&lt;/documentProperty&gt;&lt;/source&gt;"/>
    <w:docVar w:name="OawProjectID" w:val="wbf"/>
    <w:docVar w:name="OawRecipients" w:val="&lt;?xml version=&quot;1.0&quot;?&gt;_x000d_&lt;Recipients&gt;&lt;Recipient&gt;&lt;UID&gt;2017121115192321331188&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Madame, Monsieur,&lt;/Introduction&gt;&lt;Closing&gt;Veuillez agréer, Madame, Monsieur, nos salutations distinguées.&lt;/Closing&gt;&lt;FormattedFullAddress&gt;&lt;/FormattedFullAddress&gt;&lt;CompleteAddressImported/&gt;&lt;IntroductionImported/&gt;&lt;FabasoftObjectAddress/&gt;&lt;DateOfBirth/&gt;&lt;Maritalstatus/&gt;&lt;Job/&gt;&lt;Children/&gt;&lt;Canton/&gt;&lt;/Recipient&gt;&lt;/Recipients&gt;_x000d_"/>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TemplateProperties" w:val="password:=&lt;Semicolon/&gt;MnO`rrvnqc.=;jumpToFirstField:=1;dotReverenceRemove:=1;resizeA4Letter:=0;unpdateDocPropsOnNewOnly:=0;showAllNoteItems:=0;CharCodeChecked:=;CharCodeUnchecked:=;WizardSteps:=0|1|2|4;DocumentTitle:=;DisplayName:=&lt;translate&gt;Template.FileNote&lt;/translate&gt;;ID:=;protectionType:=-1;"/>
    <w:docVar w:name="OawTemplatePropertiesXML" w:val="&lt;?xml version=&quot;1.0&quot;?&gt;_x000d_&lt;TemplateProperties&gt;&lt;RecipientFields&gt;&lt;Field UID=&quot;2008091113140639498668&quot; Label=&quot;&quot;/&gt;&lt;Field UID=&quot;2004031812543387542106&quot; Label=&quot;&quot;/&gt;&lt;Field UID=&quot;2004031181448127964532&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CustomFieldCopyTo&quot; Label=&quot;&amp;lt;translate&amp;gt;SmartContent.CopyTo&amp;lt;/translate&amp;gt;&quot; Style=&quot;ListWithSymbols&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CopyTo&quot; Label=&quot;&amp;lt;translate&amp;gt;SmartTemplate.CopyTo&amp;lt;/translate&amp;gt;&quot; Style=&quot;ListWithSymbols&quot;/&gt;_x000d_&lt;/TemplPropsStm&gt;"/>
    <w:docVar w:name="officeatworkWordMasterTemplateConfiguration" w:val="&lt;!--Created with officeatwork--&gt;_x000d__x000a_&lt;WordMasterTemplateConfiguration&gt;_x000d__x000a_  &lt;LayoutSets /&gt;_x000d__x000a_  &lt;Pictures&gt;_x000d__x000a_    &lt;Picture Id=&quot;e77b4499-b4c3-461a-84a6-c4e6&quot; IdName=&quot;Logo&quot; IsSelected=&quot;False&quot; IsExpanded=&quot;True&quot;&gt;_x000d__x000a_      &lt;PageSetupSpecifics&gt;_x000d__x000a_        &lt;PageSetupSpecific IdName=&quot;LogoA4Portrait&quot; PaperSize=&quot;A4&quot; Orientation=&quot;Portrait&quot; IsSelected=&quot;false&quot;&gt;_x000d__x000a_          &lt;Source Value=&quot;[[GetMasterPropertyValue(&amp;quot;Signature1&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Signature1&amp;quot;, &amp;quot;WdA4LogoBlackWhitePortrait&amp;quot;)]]&quot; /&gt;_x000d__x000a_            &lt;/OutputProfileSpecific&gt;_x000d__x000a_            &lt;OutputProfileSpecific Type=&quot;Print&quot; Id=&quot;2012043009510956849483&quot;&gt;_x000d__x000a_              &lt;Source Value=&quot;[[GetMasterPropertyValue(&amp;quot;Signature1&amp;quot;, &amp;quot;WdA4LogoBlackWhitePortrait&amp;quot;)]]&quot; /&gt;_x000d__x000a_            &lt;/OutputProfileSpecific&gt;_x000d__x000a_            &lt;OutputProfileSpecific Type=&quot;Print&quot; Id=&quot;2012043009511475468380&quot;&gt;_x000d__x000a_              &lt;Source Value=&quot;[[GetMasterPropertyValue(&amp;quot;Signature1&amp;quot;, &amp;quot;WdA4LogoBlackWhitePortrai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12032821214003495510&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1d1e3902-acbe-422c-a837-4db2&quot; IdName=&quot;LogoPn&quot; IsSelected=&quot;False&quot; IsExpanded=&quot;True&quot;&gt;_x000d__x000a_      &lt;PageSetupSpecifics&gt;_x000d__x000a_        &lt;PageSetupSpecific IdName=&quot;LogoA4Portrait&quot; PaperSize=&quot;A4&quot; Orientation=&quot;Portrait&quot; IsSelected=&quot;true&quot;&gt;_x000d__x000a_          &lt;Source Value=&quot;[[IF(GetMasterPropertyValue(&amp;quot;CustomField&amp;quot;, &amp;quot;ShowLogoPn&amp;quot;)=&amp;quot;-1&amp;quot;, GetMasterPropertyValue(&amp;quot;Signature1&amp;quot;, &amp;quot;WdA4LogoColorPortraitPn&amp;quot;), &amp;quo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0956849483&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475468380&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12032821214003495510&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  &lt;DataEndPointMappings&gt;_x000d__x000a_    &lt;BookmarkDataEndPointMapping TargetName=&quot;RecipientIntroduction&quot;&gt;_x000d__x000a_      &lt;Source&gt;[[GetMasterPropertyValue(&quot;Recipient&quot;, &quot;Introduction&quot;)]]&lt;/Source&gt;_x000d__x000a_    &lt;/BookmarkDataEndPointMapping&gt;_x000d__x000a_    &lt;BookmarkDataEndPointMapping TargetName=&quot;RecipientFullName&quot;&gt;_x000d__x000a_      &lt;Source&gt;[[GetMasterPropertyValue(&quot;Recipient&quot;, &quot;FullName&quot;)]]&lt;/Source&gt;_x000d__x000a_    &lt;/BookmarkDataEndPointMapping&gt;_x000d__x000a_    &lt;CustomDocumentPropertyDataEndPointMapping TargetName=&quot;Author.FullName&quot;&gt;_x000d__x000a_      &lt;Source&gt;[[GetMasterPropertyValue(&quot;Author&quot;, &quot;FullName&quot;)]]&lt;/Source&gt;_x000d__x000a_    &lt;/CustomDocumentPropertyDataEndPointMapping&gt;_x000d__x000a_    &lt;CustomDocumentPropertyDataEndPointMapping TargetName=&quot;Author.Kuerzel&quot;&gt;_x000d__x000a_      &lt;Source&gt;[[GetMasterPropertyValue(&quot;Author&quot;, &quot;Kuerzel&quot;)]]&lt;/Source&gt;_x000d__x000a_    &lt;/CustomDocumentPropertyDataEndPointMapping&gt;_x000d__x000a_    &lt;CustomDocumentPropertyDataEndPointMapping TargetName=&quot;CustomField.Classification&quot;&gt;_x000d__x000a_      &lt;Source&gt;[[GetMasterPropertyValue(&quot;CustomField&quot;, &quot;Classification&quot;)]]&lt;/Source&gt;_x000d__x000a_    &lt;/CustomDocumentPropertyDataEndPointMapping&gt;_x000d__x000a_    &lt;CustomDocumentPropertyDataEndPointMapping TargetName=&quot;CustomField.OurSign&quot;&gt;_x000d__x000a_      &lt;Source&gt;[[GetMasterPropertyValue(&quot;CustomField&quot;, &quot;OurSign&quot;)]]&lt;/Source&gt;_x000d__x000a_    &lt;/CustomDocumentPropertyDataEndPointMapping&gt;_x000d__x000a_    &lt;CustomDocumentPropertyDataEndPointMapping TargetName=&quot;CustomField.Ref&quot;&gt;_x000d__x000a_      &lt;Source&gt;[[GetMasterPropertyValue(&quot;CustomField&quot;, &quot;Ref&quot;)]]&lt;/Source&gt;_x000d__x000a_    &lt;/CustomDocumentPropertyDataEndPointMapping&gt;_x000d__x000a_    &lt;CustomDocumentPropertyDataEndPointMapping TargetName=&quot;CustomField.ShowLogoPn&quot;&gt;_x000d__x000a_      &lt;Source&gt;[[GetMasterPropertyValue(&quot;CustomField&quot;, &quot;ShowLogoPn&quot;)]]&lt;/Source&gt;_x000d__x000a_    &lt;/CustomDocumentPropertyDataEndPointMapping&gt;_x000d__x000a_    &lt;CustomDocumentPropertyDataEndPointMapping TargetName=&quot;CustomField.ShowSecondAddressInFooter&quot;&gt;_x000d__x000a_      &lt;Source&gt;[[GetMasterPropertyValue(&quot;CustomField&quot;, &quot;ShowSecondAddressInFooter&quot;)]]&lt;/Source&gt;_x000d__x000a_    &lt;/CustomDocumentPropertyDataEndPointMapping&gt;_x000d__x000a_    &lt;CustomDocumentPropertyDataEndPointMapping TargetName=&quot;CustomField.YourSign&quot;&gt;_x000d__x000a_      &lt;Source&gt;[[GetMasterPropertyValue(&quot;CustomField&quot;, &quot;YourSign&quot;)]]&lt;/Source&gt;_x000d__x000a_    &lt;/CustomDocumentPropertyDataEndPointMapping&gt;_x000d__x000a_    &lt;CustomDocumentPropertyDataEndPointMapping TargetName=&quot;Signature1.AIZ1&quot;&gt;_x000d__x000a_      &lt;Source&gt;[[GetMasterPropertyValue(&quot;Signature1&quot;, &quot;AIZ1&quot;)]]&lt;/Source&gt;_x000d__x000a_    &lt;/CustomDocumentPropertyDataEndPointMapping&gt;_x000d__x000a_    &lt;CustomDocumentPropertyDataEndPointMapping TargetName=&quot;Signature1.AIZ2&quot;&gt;_x000d__x000a_      &lt;Source&gt;[[GetMasterPropertyValue(&quot;Signature1&quot;, &quot;AIZ2&quot;)]]&lt;/Source&gt;_x000d__x000a_    &lt;/CustomDocumentPropertyDataEndPointMapping&gt;_x000d__x000a_    &lt;CustomDocumentPropertyDataEndPointMapping TargetName=&quot;Signature1.AIZ3&quot;&gt;_x000d__x000a_      &lt;Source&gt;[[GetMasterPropertyValue(&quot;Signature1&quot;, &quot;AIZ3&quot;)]]&lt;/Source&gt;_x000d__x000a_    &lt;/CustomDocumentPropertyDataEndPointMapping&gt;_x000d__x000a_    &lt;CustomDocumentPropertyDataEndPointMapping TargetName=&quot;Signature1.AIZ4&quot;&gt;_x000d__x000a_      &lt;Source&gt;[[GetMasterPropertyValue(&quot;Signature1&quot;, &quot;AIZ4&quot;)]]&lt;/Source&gt;_x000d__x000a_    &lt;/CustomDocumentPropertyDataEndPointMapping&gt;_x000d__x000a_    &lt;CustomDocumentPropertyDataEndPointMapping TargetName=&quot;Signature1.AIZ5&quot;&gt;_x000d__x000a_      &lt;Source&gt;[[GetMasterPropertyValue(&quot;Signature1&quot;, &quot;AIZ5&quot;)]]&lt;/Source&gt;_x000d__x000a_    &lt;/CustomDocumentPropertyDataEndPointMapping&gt;_x000d__x000a_    &lt;CustomDocumentPropertyDataEndPointMapping TargetName=&quot;Signature1.AIZ6&quot;&gt;_x000d__x000a_      &lt;Source&gt;[[GetMasterPropertyValue(&quot;Signature1&quot;, &quot;AIZ6&quot;)]]&lt;/Source&gt;_x000d__x000a_    &lt;/CustomDocumentPropertyDataEndPointMapping&gt;_x000d__x000a_    &lt;CustomDocumentPropertyDataEndPointMapping TargetName=&quot;Signature1.AIZ7&quot;&gt;_x000d__x000a_      &lt;Source&gt;[[GetMasterPropertyValue(&quot;Signature1&quot;, &quot;AIZ7&quot;)]]&lt;/Source&gt;_x000d__x000a_    &lt;/CustomDocumentPropertyDataEndPointMapping&gt;_x000d__x000a_    &lt;CustomDocumentPropertyDataEndPointMapping TargetName=&quot;Signature1.AIZ8&quot;&gt;_x000d__x000a_      &lt;Source&gt;[[GetMasterPropertyValue(&quot;Signature1&quot;, &quot;AIZ8&quot;)]]&lt;/Source&gt;_x000d__x000a_    &lt;/CustomDocumentPropertyDataEndPointMapping&gt;_x000d__x000a_    &lt;CustomDocumentPropertyDataEndPointMapping TargetName=&quot;Signature1.AIZ9&quot;&gt;_x000d__x000a_      &lt;Source&gt;[[GetMasterPropertyValue(&quot;Signature1&quot;, &quot;AIZ9&quot;)]]&lt;/Source&gt;_x000d__x000a_    &lt;/CustomDocumentPropertyDataEndPointMapping&gt;_x000d__x000a_    &lt;CustomDocumentPropertyDataEndPointMapping TargetName=&quot;Signature1.Fensterzeile&quot;&gt;_x000d__x000a_      &lt;Source&gt;[[GetMasterPropertyValue(&quot;Signature1&quot;, &quot;Fensterzeile&quot;)]]&lt;/Source&gt;_x000d__x000a_    &lt;/CustomDocumentPropertyDataEndPointMapping&gt;_x000d__x000a_    &lt;CustomDocumentPropertyDataEndPointMapping TargetName=&quot;Signature1.FensterzeileKuerzel&quot;&gt;_x000d__x000a_      &lt;Source&gt;[[GetMasterPropertyValue(&quot;Signature1&quot;, &quot;FensterzeileKuerzel&quot;)]]&lt;/Source&gt;_x000d__x000a_    &lt;/CustomDocumentPropertyDataEndPointMapping&gt;_x000d__x000a_    &lt;CustomDocumentPropertyDataEndPointMapping TargetName=&quot;Signature1.FullName&quot;&gt;_x000d__x000a_      &lt;Source&gt;[[GetMasterPropertyValue(&quot;Signature1&quot;, &quot;FullName&quot;)]]&lt;/Source&gt;_x000d__x000a_    &lt;/CustomDocumentPropertyDataEndPointMapping&gt;_x000d__x000a_    &lt;CustomDocumentPropertyDataEndPointMapping TargetName=&quot;Signature1.Funktion&quot;&gt;_x000d__x000a_      &lt;Source&gt;[[GetMasterPropertyValue(&quot;Signature1&quot;, &quot;Funktion&quot;)]]&lt;/Source&gt;_x000d__x000a_    &lt;/CustomDocumentPropertyDataEndPointMapping&gt;_x000d__x000a_    &lt;CustomDocumentPropertyDataEndPointMapping TargetName=&quot;Signature1.GrussformelOrganisation&quot;&gt;_x000d__x000a_      &lt;Source&gt;[[GetMasterPropertyValue(&quot;Signature1&quot;, &quot;GrussformelOrganisation&quot;)]]&lt;/Source&gt;_x000d__x000a_    &lt;/CustomDocumentPropertyDataEndPointMapping&gt;_x000d__x000a_    &lt;CustomDocumentPropertyDataEndPointMapping TargetName=&quot;Signature1.Name&quot;&gt;_x000d__x000a_      &lt;Source&gt;[[GetMasterPropertyValue(&quot;Signature1&quot;, &quot;Name&quot;)]]&lt;/Source&gt;_x000d__x000a_    &lt;/CustomDocumentPropertyDataEndPointMapping&gt;_x000d__x000a_    &lt;CustomDocumentPropertyDataEndPointMapping TargetName=&quot;Signature1.OrgAbs1Z1&quot;&gt;_x000d__x000a_      &lt;Source&gt;[[GetMasterPropertyValue(&quot;Signature1&quot;, &quot;OrgAbs1Z1&quot;)]]&lt;/Source&gt;_x000d__x000a_    &lt;/CustomDocumentPropertyDataEndPointMapping&gt;_x000d__x000a_    &lt;CustomDocumentPropertyDataEndPointMapping TargetName=&quot;Signature1.OrgAbs1Z2&quot;&gt;_x000d__x000a_      &lt;Source&gt;[[GetMasterPropertyValue(&quot;Signature1&quot;, &quot;OrgAbs1Z2&quot;)]]&lt;/Source&gt;_x000d__x000a_    &lt;/CustomDocumentPropertyDataEndPointMapping&gt;_x000d__x000a_    &lt;CustomDocumentPropertyDataEndPointMapping TargetName=&quot;Signature1.OrgAbs1Z3&quot;&gt;_x000d__x000a_      &lt;Source&gt;[[GetMasterPropertyValue(&quot;Signature1&quot;, &quot;OrgAbs1Z3&quot;)]]&lt;/Source&gt;_x000d__x000a_    &lt;/CustomDocumentPropertyDataEndPointMapping&gt;_x000d__x000a_    &lt;CustomDocumentPropertyDataEndPointMapping TargetName=&quot;Signature1.OrgAbs1Z4Fett&quot;&gt;_x000d__x000a_      &lt;Source&gt;[[GetMasterPropertyValue(&quot;Signature1&quot;, &quot;OrgAbs1Z4Fett&quot;)]]&lt;/Source&gt;_x000d__x000a_    &lt;/CustomDocumentPropertyDataEndPointMapping&gt;_x000d__x000a_    &lt;CustomDocumentPropertyDataEndPointMapping TargetName=&quot;Signature1.OrgAbs1Z5&quot;&gt;_x000d__x000a_      &lt;Source&gt;[[GetMasterPropertyValue(&quot;Signature1&quot;, &quot;OrgAbs1Z5&quot;)]]&lt;/Source&gt;_x000d__x000a_    &lt;/CustomDocumentPropertyDataEndPointMapping&gt;_x000d__x000a_    &lt;CustomDocumentPropertyDataEndPointMapping TargetName=&quot;Signature1.OrgAbs1Z6&quot;&gt;_x000d__x000a_      &lt;Source&gt;[[GetMasterPropertyValue(&quot;Signature1&quot;, &quot;OrgAbs1Z6&quot;)]]&lt;/Source&gt;_x000d__x000a_    &lt;/CustomDocumentPropertyDataEndPointMapping&gt;_x000d__x000a_    &lt;CustomDocumentPropertyDataEndPointMapping TargetName=&quot;Signature1.Ort&quot;&gt;_x000d__x000a_      &lt;Source&gt;[[GetMasterPropertyValue(&quot;Signature1&quot;, &quot;Ort&quot;)]]&lt;/Source&gt;_x000d__x000a_    &lt;/CustomDocumentPropertyDataEndPointMapping&gt;_x000d__x000a_    &lt;CustomDocumentPropertyDataEndPointMapping TargetName=&quot;Signature2.AIZ1&quot;&gt;_x000d__x000a_      &lt;Source&gt;[[GetMasterPropertyValue(&quot;Signature2&quot;, &quot;AIZ1&quot;)]]&lt;/Source&gt;_x000d__x000a_    &lt;/CustomDocumentPropertyDataEndPointMapping&gt;_x000d__x000a_    &lt;CustomDocumentPropertyDataEndPointMapping TargetName=&quot;Signature2.AIZ2&quot;&gt;_x000d__x000a_      &lt;Source&gt;[[GetMasterPropertyValue(&quot;Signature2&quot;, &quot;AIZ2&quot;)]]&lt;/Source&gt;_x000d__x000a_    &lt;/CustomDocumentPropertyDataEndPointMapping&gt;_x000d__x000a_    &lt;CustomDocumentPropertyDataEndPointMapping TargetName=&quot;Signature2.AIZ3&quot;&gt;_x000d__x000a_      &lt;Source&gt;[[GetMasterPropertyValue(&quot;Signature2&quot;, &quot;AIZ3&quot;)]]&lt;/Source&gt;_x000d__x000a_    &lt;/CustomDocumentPropertyDataEndPointMapping&gt;_x000d__x000a_    &lt;CustomDocumentPropertyDataEndPointMapping TargetName=&quot;Signature2.AIZ4&quot;&gt;_x000d__x000a_      &lt;Source&gt;[[GetMasterPropertyValue(&quot;Signature2&quot;, &quot;AIZ4&quot;)]]&lt;/Source&gt;_x000d__x000a_    &lt;/CustomDocumentPropertyDataEndPointMapping&gt;_x000d__x000a_    &lt;CustomDocumentPropertyDataEndPointMapping TargetName=&quot;Signature2.AIZ5&quot;&gt;_x000d__x000a_      &lt;Source&gt;[[GetMasterPropertyValue(&quot;Signature2&quot;, &quot;AIZ5&quot;)]]&lt;/Source&gt;_x000d__x000a_    &lt;/CustomDocumentPropertyDataEndPointMapping&gt;_x000d__x000a_    &lt;CustomDocumentPropertyDataEndPointMapping TargetName=&quot;Signature2.AIZ6&quot;&gt;_x000d__x000a_      &lt;Source&gt;[[GetMasterPropertyValue(&quot;Signature2&quot;, &quot;AIZ6&quot;)]]&lt;/Source&gt;_x000d__x000a_    &lt;/CustomDocumentPropertyDataEndPointMapping&gt;_x000d__x000a_    &lt;CustomDocumentPropertyDataEndPointMapping TargetName=&quot;Signature2.AIZ7&quot;&gt;_x000d__x000a_      &lt;Source&gt;[[GetMasterPropertyValue(&quot;Signature2&quot;, &quot;AIZ7&quot;)]]&lt;/Source&gt;_x000d__x000a_    &lt;/CustomDocumentPropertyDataEndPointMapping&gt;_x000d__x000a_    &lt;CustomDocumentPropertyDataEndPointMapping TargetName=&quot;Signature2.AIZ8&quot;&gt;_x000d__x000a_      &lt;Source&gt;[[GetMasterPropertyValue(&quot;Signature2&quot;, &quot;AIZ8&quot;)]]&lt;/Source&gt;_x000d__x000a_    &lt;/CustomDocumentPropertyDataEndPointMapping&gt;_x000d__x000a_    &lt;CustomDocumentPropertyDataEndPointMapping TargetName=&quot;Signature2.AIZ9&quot;&gt;_x000d__x000a_      &lt;Source&gt;[[GetMasterPropertyValue(&quot;Signature2&quot;, &quot;AIZ9&quot;)]]&lt;/Source&gt;_x000d__x000a_    &lt;/CustomDocumentPropertyDataEndPointMapping&gt;_x000d__x000a_    &lt;CustomDocumentPropertyDataEndPointMapping TargetName=&quot;Signature2.FullName&quot;&gt;_x000d__x000a_      &lt;Source&gt;[[GetMasterPropertyValue(&quot;Signature2&quot;, &quot;FullName&quot;)]]&lt;/Source&gt;_x000d__x000a_    &lt;/CustomDocumentPropertyDataEndPointMapping&gt;_x000d__x000a_    &lt;CustomDocumentPropertyDataEndPointMapping TargetName=&quot;Signature2.Funktion&quot;&gt;_x000d__x000a_      &lt;Source&gt;[[GetMasterPropertyValue(&quot;Signature2&quot;, &quot;Funktion&quot;)]]&lt;/Source&gt;_x000d__x000a_    &lt;/CustomDocumentPropertyDataEndPointMapping&gt;_x000d__x000a_    &lt;CustomDocumentPropertyDataEndPointMapping TargetName=&quot;Signature2.GrussformelOrganisation&quot;&gt;_x000d__x000a_      &lt;Source&gt;[[GetMasterPropertyValue(&quot;Signature2&quot;, &quot;GrussformelOrganisation&quot;)]]&lt;/Source&gt;_x000d__x000a_    &lt;/CustomDocumentPropertyDataEndPointMapping&gt;_x000d__x000a_    &lt;CustomDocumentPropertyDataEndPointMapping TargetName=&quot;Signature2.Name&quot;&gt;_x000d__x000a_      &lt;Source&gt;[[GetMasterPropertyValue(&quot;Signature2&quot;, &quot;Name&quot;)]]&lt;/Source&gt;_x000d__x000a_    &lt;/CustomDocumentPropertyDataEndPointMapping&gt;_x000d__x000a_    &lt;CustomDocumentPropertyDataEndPointMapping TargetName=&quot;Signature2.OrgAbs2Z1&quot;&gt;_x000d__x000a_      &lt;Source&gt;[[GetMasterPropertyValue(&quot;Signature2&quot;, &quot;OrgAbs2Z1&quot;)]]&lt;/Source&gt;_x000d__x000a_    &lt;/CustomDocumentPropertyDataEndPointMapping&gt;_x000d__x000a_    &lt;CustomDocumentPropertyDataEndPointMapping TargetName=&quot;Signature2.OrgAbs2Z2Fett&quot;&gt;_x000d__x000a_      &lt;Source&gt;[[GetMasterPropertyValue(&quot;Signature2&quot;, &quot;OrgAbs2Z2Fett&quot;)]]&lt;/Source&gt;_x000d__x000a_    &lt;/CustomDocumentPropertyDataEndPointMapping&gt;_x000d__x000a_    &lt;CustomDocumentPropertyDataEndPointMapping TargetName=&quot;Signature2.OrgAbs2Z3&quot;&gt;_x000d__x000a_      &lt;Source&gt;[[GetMasterPropertyValue(&quot;Signature2&quot;, &quot;OrgAbs2Z3&quot;)]]&lt;/Source&gt;_x000d__x000a_    &lt;/CustomDocumentPropertyDataEndPointMapping&gt;_x000d__x000a_    &lt;CustomDocumentPropertyDataEndPointMapping TargetName=&quot;CustomField.DocumentDate&quot;&gt;_x000d__x000a_      &lt;Source&gt;[[GetMasterPropertyValue(&quot;CustomField&quot;, &quot;DocumentDate&quot;)]]&lt;/Source&gt;_x000d__x000a_    &lt;/CustomDocumentPropertyDataEndPointMapping&gt;_x000d__x000a_    &lt;CustomDocumentPropertyDataEndPointMapping TargetName=&quot;Doc.Clerk&quot;&gt;_x000d__x000a_      &lt;Source&gt;[[Translate(&quot;Doc.Clerk&quot;)]]&lt;/Source&gt;_x000d__x000a_    &lt;/CustomDocumentPropertyDataEndPointMapping&gt;_x000d__x000a_    &lt;CustomDocumentPropertyDataEndPointMapping TargetName=&quot;Doc.Enclosures&quot;&gt;_x000d__x000a_      &lt;Source&gt;[[Translate(&quot;Doc.Enclosures&quot;)]]&lt;/Source&gt;_x000d__x000a_    &lt;/CustomDocumentPropertyDataEndPointMapping&gt;_x000d__x000a_    &lt;CustomDocumentPropertyDataEndPointMapping TargetName=&quot;Doc.Fax&quot;&gt;_x000d__x000a_      &lt;Source&gt;[[Translate(&quot;Doc.Fax&quot;)]]&lt;/Source&gt;_x000d__x000a_    &lt;/CustomDocumentPropertyDataEndPointMapping&gt;_x000d__x000a_    &lt;CustomDocumentPropertyDataEndPointMapping TargetName=&quot;Doc.OurReference&quot;&gt;_x000d__x000a_      &lt;Source&gt;[[Translate(&quot;Doc.OurReference&quot;)]]&lt;/Source&gt;_x000d__x000a_    &lt;/CustomDocumentPropertyDataEndPointMapping&gt;_x000d__x000a_    &lt;CustomDocumentPropertyDataEndPointMapping TargetName=&quot;Doc.PP&quot;&gt;_x000d__x000a_      &lt;Source&gt;[[Translate(&quot;Doc.PP&quot;)]]&lt;/Source&gt;_x000d__x000a_    &lt;/CustomDocumentPropertyDataEndPointMapping&gt;_x000d__x000a_    &lt;CustomDocumentPropertyDataEndPointMapping TargetName=&quot;Doc.Reference&quot;&gt;_x000d__x000a_      &lt;Source&gt;[[Translate(&quot;Doc.Reference&quot;)]]&lt;/Source&gt;_x000d__x000a_    &lt;/CustomDocumentPropertyDataEndPointMapping&gt;_x000d__x000a_    &lt;CustomDocumentPropertyDataEndPointMapping TargetName=&quot;Doc.Subject&quot;&gt;_x000d__x000a_      &lt;Source&gt;[[Translate(&quot;Doc.Subject&quot;)]]&lt;/Source&gt;_x000d__x000a_    &lt;/CustomDocumentPropertyDataEndPointMapping&gt;_x000d__x000a_    &lt;CustomDocumentPropertyDataEndPointMapping TargetName=&quot;Doc.Telephone&quot;&gt;_x000d__x000a_      &lt;Source&gt;[[Translate(&quot;Doc.Telephone&quot;)]]&lt;/Source&gt;_x000d__x000a_    &lt;/CustomDocumentPropertyDataEndPointMapping&gt;_x000d__x000a_    &lt;CustomDocumentPropertyDataEndPointMapping TargetName=&quot;Doc.Text&quot;&gt;_x000d__x000a_      &lt;Source&gt;[[Translate(&quot;Doc.Text&quot;)]]&lt;/Source&gt;_x000d__x000a_    &lt;/CustomDocumentPropertyDataEndPointMapping&gt;_x000d__x000a_    &lt;CustomDocumentPropertyDataEndPointMapping TargetName=&quot;Doc.YourReference&quot;&gt;_x000d__x000a_      &lt;Source&gt;[[Translate(&quot;Doc.YourReference&quot;)]]&lt;/Source&gt;_x000d__x000a_    &lt;/CustomDocumentPropertyDataEndPointMapping&gt;_x000d__x000a_    &lt;CustomDocumentPropertyDataEndPointMapping TargetName=&quot;Doc.CopyTo&quot;&gt;_x000d__x000a_      &lt;Source&gt;[[Translate(&quot;Doc.CopyTo&quot;)]]&lt;/Source&gt;_x000d__x000a_    &lt;/CustomDocumentPropertyDataEndPointMapping&gt;_x000d__x000a_    &lt;CustomDocumentPropertyDataEndPointMapping TargetName=&quot;Doc.Date&quot;&gt;_x000d__x000a_      &lt;Source&gt;[[Translate(&quot;Doc.Date&quot;)]]&lt;/Source&gt;_x000d__x000a_    &lt;/CustomDocumentPropertyDataEndPointMapping&gt;_x000d__x000a_    &lt;CustomDocumentPropertyDataEndPointMapping TargetName=&quot;Doc.DistributionList&quot;&gt;_x000d__x000a_      &lt;Source&gt;[[Translate(&quot;Doc.DistributionList&quot;)]]&lt;/Source&gt;_x000d__x000a_    &lt;/CustomDocumentPropertyDataEndPointMapping&gt;_x000d__x000a_    &lt;CustomDocumentPropertyDataEndPointMapping TargetName=&quot;Doc.FileNote&quot;&gt;_x000d__x000a_      &lt;Source&gt;[[Translate(&quot;Doc.FileNote&quot;)]]&lt;/Source&gt;_x000d__x000a_    &lt;/CustomDocumentPropertyDataEndPointMapping&gt;_x000d__x000a_    &lt;CustomDocumentPropertyDataEndPointMapping TargetName=&quot;Doc.For&quot;&gt;_x000d__x000a_      &lt;Source&gt;[[Translate(&quot;Doc.For&quot;)]]&lt;/Source&gt;_x000d__x000a_    &lt;/CustomDocumentPropertyDataEndPointMapping&gt;_x000d__x000a_    &lt;CustomDocumentPropertyDataEndPointMapping TargetName=&quot;Author.FabasoftObjectAddress&quot;&gt;_x000d__x000a_      &lt;Source&gt;[[GetMasterPropertyValue(&quot;Author&quot;, &quot;FabasoftObjectAddress&quot;)]]&lt;/Source&gt;_x000d__x000a_    &lt;/CustomDocumentPropertyDataEndPointMapping&gt;_x000d__x000a_    &lt;CustomDocumentPropertyDataEndPointMapping TargetName=&quot;Recipient.FabasoftObjectAddress&quot;&gt;_x000d__x000a_      &lt;Source&gt;[[GetMasterPropertyValue(&quot;Recipient&quot;, &quot;FabasoftObjectAddress&quot;)]]&lt;/Source&gt;_x000d__x000a_    &lt;/CustomDocumentPropertyDataEndPointMapping&gt;_x000d__x000a_    &lt;CustomDocumentPropertyDataEndPointMapping TargetName=&quot;Signature1.FabasoftObjectAddress&quot;&gt;_x000d__x000a_      &lt;Source&gt;[[GetMasterPropertyValue(&quot;Signature1&quot;, &quot;FabasoftObjectAddress&quot;)]]&lt;/Source&gt;_x000d__x000a_    &lt;/CustomDocumentPropertyDataEndPointMapping&gt;_x000d__x000a_    &lt;CustomDocumentPropertyDataEndPointMapping TargetName=&quot;Signature2.FabasoftObjectAddress&quot;&gt;_x000d__x000a_      &lt;Source&gt;[[GetMasterPropertyValue(&quot;Signature2&quot;, &quot;FabasoftObjectAddress&quot;)]]&lt;/Source&gt;_x000d__x000a_    &lt;/CustomDocumentPropertyDataEndPointMapping&gt;_x000d__x000a_    &lt;CustomDocumentPropertyDataEndPointMapping TargetName=&quot;Signature1.Kuerzel&quot;&gt;_x000d__x000a_      &lt;Source&gt;[[GetMasterPropertyValue(&quot;Signature1&quot;, &quot;Kuerzel&quot;)]]&lt;/Source&gt;_x000d__x000a_    &lt;/CustomDocumentPropertyDataEndPointMapping&gt;_x000d__x000a_  &lt;/DataEndPointMappings&gt;_x000d__x000a_&lt;/WordMasterTemplateConfiguration&gt;"/>
  </w:docVars>
  <w:rsids>
    <w:rsidRoot w:val="009503C4"/>
    <w:rsid w:val="00091358"/>
    <w:rsid w:val="001903D7"/>
    <w:rsid w:val="002B06F0"/>
    <w:rsid w:val="00545AF6"/>
    <w:rsid w:val="005622B0"/>
    <w:rsid w:val="005B2D65"/>
    <w:rsid w:val="006B4562"/>
    <w:rsid w:val="007840C6"/>
    <w:rsid w:val="007E19E9"/>
    <w:rsid w:val="00846FCC"/>
    <w:rsid w:val="008F6536"/>
    <w:rsid w:val="009503C4"/>
    <w:rsid w:val="00966918"/>
    <w:rsid w:val="00AA2717"/>
    <w:rsid w:val="00AD3C0B"/>
    <w:rsid w:val="00AF7D00"/>
    <w:rsid w:val="00B4372A"/>
    <w:rsid w:val="00E12AB1"/>
    <w:rsid w:val="00E32310"/>
    <w:rsid w:val="00E86DF2"/>
    <w:rsid w:val="00EB1A9F"/>
    <w:rsid w:val="00EB7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43D1F-7BA7-49EA-9C98-C459FB31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Arial" w:hAnsi="Arial"/>
      <w:szCs w:val="22"/>
      <w:lang w:val="fr-CH" w:eastAsia="en-US"/>
    </w:rPr>
  </w:style>
  <w:style w:type="paragraph" w:styleId="berschrift1">
    <w:name w:val="heading 1"/>
    <w:basedOn w:val="Standard"/>
    <w:next w:val="Standard"/>
    <w:link w:val="berschrift1Zchn"/>
    <w:autoRedefine/>
    <w:qFormat/>
    <w:pPr>
      <w:keepNext/>
      <w:keepLines/>
      <w:numPr>
        <w:numId w:val="19"/>
      </w:numPr>
      <w:adjustRightInd w:val="0"/>
      <w:snapToGrid w:val="0"/>
      <w:spacing w:line="240" w:lineRule="auto"/>
      <w:outlineLvl w:val="0"/>
    </w:pPr>
    <w:rPr>
      <w:rFonts w:eastAsia="Times New Roman" w:cs="Arial"/>
      <w:b/>
      <w:bCs/>
      <w:snapToGrid w:val="0"/>
      <w:szCs w:val="32"/>
      <w:lang w:val="de-CH" w:eastAsia="de-CH"/>
    </w:rPr>
  </w:style>
  <w:style w:type="paragraph" w:styleId="berschrift2">
    <w:name w:val="heading 2"/>
    <w:basedOn w:val="Standard"/>
    <w:next w:val="Standard"/>
    <w:link w:val="berschrift2Zchn"/>
    <w:qFormat/>
    <w:pPr>
      <w:keepNext/>
      <w:keepLines/>
      <w:numPr>
        <w:ilvl w:val="1"/>
        <w:numId w:val="19"/>
      </w:numPr>
      <w:adjustRightInd w:val="0"/>
      <w:snapToGrid w:val="0"/>
      <w:spacing w:line="240" w:lineRule="auto"/>
      <w:outlineLvl w:val="1"/>
    </w:pPr>
    <w:rPr>
      <w:rFonts w:eastAsia="Times New Roman" w:cs="Arial"/>
      <w:b/>
      <w:bCs/>
      <w:iCs/>
      <w:szCs w:val="28"/>
      <w:lang w:val="de-CH" w:eastAsia="de-CH"/>
    </w:rPr>
  </w:style>
  <w:style w:type="paragraph" w:styleId="berschrift3">
    <w:name w:val="heading 3"/>
    <w:basedOn w:val="Standard"/>
    <w:next w:val="Standard"/>
    <w:link w:val="berschrift3Zchn"/>
    <w:qFormat/>
    <w:pPr>
      <w:keepNext/>
      <w:keepLines/>
      <w:numPr>
        <w:ilvl w:val="2"/>
        <w:numId w:val="19"/>
      </w:numPr>
      <w:adjustRightInd w:val="0"/>
      <w:snapToGrid w:val="0"/>
      <w:spacing w:line="240" w:lineRule="auto"/>
      <w:outlineLvl w:val="2"/>
    </w:pPr>
    <w:rPr>
      <w:rFonts w:eastAsia="Times New Roman" w:cs="Arial"/>
      <w:b/>
      <w:bCs/>
      <w:szCs w:val="26"/>
      <w:lang w:val="de-CH" w:eastAsia="de-CH"/>
    </w:rPr>
  </w:style>
  <w:style w:type="paragraph" w:styleId="berschrift4">
    <w:name w:val="heading 4"/>
    <w:basedOn w:val="Standard"/>
    <w:next w:val="Standard"/>
    <w:link w:val="berschrift4Zchn"/>
    <w:qFormat/>
    <w:pPr>
      <w:keepNext/>
      <w:keepLines/>
      <w:numPr>
        <w:ilvl w:val="3"/>
        <w:numId w:val="19"/>
      </w:numPr>
      <w:adjustRightInd w:val="0"/>
      <w:snapToGrid w:val="0"/>
      <w:spacing w:line="240" w:lineRule="auto"/>
      <w:outlineLvl w:val="3"/>
    </w:pPr>
    <w:rPr>
      <w:rFonts w:eastAsia="Times New Roman"/>
      <w:b/>
      <w:bCs/>
      <w:szCs w:val="28"/>
      <w:lang w:val="de-CH" w:eastAsia="de-CH"/>
    </w:rPr>
  </w:style>
  <w:style w:type="paragraph" w:styleId="berschrift5">
    <w:name w:val="heading 5"/>
    <w:basedOn w:val="Standard"/>
    <w:next w:val="Standard"/>
    <w:link w:val="berschrift5Zchn"/>
    <w:qFormat/>
    <w:pPr>
      <w:keepNext/>
      <w:keepLines/>
      <w:numPr>
        <w:ilvl w:val="4"/>
        <w:numId w:val="19"/>
      </w:numPr>
      <w:adjustRightInd w:val="0"/>
      <w:snapToGrid w:val="0"/>
      <w:spacing w:line="240" w:lineRule="auto"/>
      <w:outlineLvl w:val="4"/>
    </w:pPr>
    <w:rPr>
      <w:rFonts w:eastAsia="Times New Roman"/>
      <w:b/>
      <w:bCs/>
      <w:iCs/>
      <w:szCs w:val="26"/>
      <w:lang w:val="de-CH" w:eastAsia="de-CH"/>
    </w:rPr>
  </w:style>
  <w:style w:type="paragraph" w:styleId="berschrift6">
    <w:name w:val="heading 6"/>
    <w:basedOn w:val="Standard"/>
    <w:next w:val="Standard"/>
    <w:link w:val="berschrift6Zchn"/>
    <w:qFormat/>
    <w:pPr>
      <w:keepNext/>
      <w:keepLines/>
      <w:numPr>
        <w:ilvl w:val="5"/>
        <w:numId w:val="19"/>
      </w:numPr>
      <w:adjustRightInd w:val="0"/>
      <w:snapToGrid w:val="0"/>
      <w:spacing w:line="240" w:lineRule="auto"/>
      <w:outlineLvl w:val="5"/>
    </w:pPr>
    <w:rPr>
      <w:rFonts w:eastAsia="Times New Roman"/>
      <w:b/>
      <w:bCs/>
      <w:lang w:val="de-CH" w:eastAsia="de-CH"/>
    </w:rPr>
  </w:style>
  <w:style w:type="paragraph" w:styleId="berschrift7">
    <w:name w:val="heading 7"/>
    <w:basedOn w:val="Standard"/>
    <w:next w:val="Standard"/>
    <w:link w:val="berschrift7Zchn"/>
    <w:qFormat/>
    <w:pPr>
      <w:keepNext/>
      <w:keepLines/>
      <w:numPr>
        <w:ilvl w:val="6"/>
        <w:numId w:val="19"/>
      </w:numPr>
      <w:adjustRightInd w:val="0"/>
      <w:snapToGrid w:val="0"/>
      <w:spacing w:line="240" w:lineRule="auto"/>
      <w:outlineLvl w:val="6"/>
    </w:pPr>
    <w:rPr>
      <w:rFonts w:eastAsia="Times New Roman"/>
      <w:b/>
      <w:szCs w:val="24"/>
      <w:lang w:val="de-CH" w:eastAsia="de-CH"/>
    </w:rPr>
  </w:style>
  <w:style w:type="paragraph" w:styleId="berschrift8">
    <w:name w:val="heading 8"/>
    <w:basedOn w:val="Standard"/>
    <w:next w:val="Standard"/>
    <w:link w:val="berschrift8Zchn"/>
    <w:qFormat/>
    <w:pPr>
      <w:keepNext/>
      <w:keepLines/>
      <w:numPr>
        <w:ilvl w:val="7"/>
        <w:numId w:val="19"/>
      </w:numPr>
      <w:adjustRightInd w:val="0"/>
      <w:snapToGrid w:val="0"/>
      <w:spacing w:line="240" w:lineRule="auto"/>
      <w:outlineLvl w:val="7"/>
    </w:pPr>
    <w:rPr>
      <w:rFonts w:eastAsia="Times New Roman"/>
      <w:b/>
      <w:iCs/>
      <w:szCs w:val="24"/>
      <w:lang w:val="de-CH" w:eastAsia="de-CH"/>
    </w:rPr>
  </w:style>
  <w:style w:type="paragraph" w:styleId="berschrift9">
    <w:name w:val="heading 9"/>
    <w:basedOn w:val="Standard"/>
    <w:next w:val="Standard"/>
    <w:link w:val="berschrift9Zchn"/>
    <w:qFormat/>
    <w:pPr>
      <w:keepNext/>
      <w:keepLines/>
      <w:numPr>
        <w:ilvl w:val="8"/>
        <w:numId w:val="19"/>
      </w:numPr>
      <w:adjustRightInd w:val="0"/>
      <w:snapToGrid w:val="0"/>
      <w:spacing w:line="240" w:lineRule="auto"/>
      <w:outlineLvl w:val="8"/>
    </w:pPr>
    <w:rPr>
      <w:rFonts w:eastAsia="Times New Roman" w:cs="Arial"/>
      <w:b/>
      <w:lang w:val="de-CH" w:eastAsia="de-CH"/>
    </w:rPr>
  </w:style>
  <w:style w:type="character" w:default="1" w:styleId="Absatz-Standardschriftart">
    <w:name w:val="Default Paragraph Font"/>
    <w:uiPriority w:val="1"/>
    <w:semiHidden/>
    <w:unhideWhenUsed/>
    <w:rPr>
      <w:lang w:val="fr-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lang w:val="fr-CH"/>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lang w:val="fr-CH"/>
    </w:rPr>
  </w:style>
  <w:style w:type="table" w:styleId="Tabellenraster">
    <w:name w:val="Table Grid"/>
    <w:basedOn w:val="NormaleTabelle"/>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pPr>
      <w:spacing w:line="200" w:lineRule="atLeast"/>
    </w:pPr>
    <w:rPr>
      <w:b/>
      <w:sz w:val="15"/>
    </w:rPr>
  </w:style>
  <w:style w:type="paragraph" w:customStyle="1" w:styleId="zOawDeliveryOption">
    <w:name w:val="zOawDeliveryOption"/>
    <w:basedOn w:val="Standard"/>
    <w:qFormat/>
    <w:rPr>
      <w:b/>
    </w:rPr>
  </w:style>
  <w:style w:type="paragraph" w:customStyle="1" w:styleId="Recipient">
    <w:name w:val="Recipient"/>
    <w:basedOn w:val="Standard"/>
    <w:qFormat/>
  </w:style>
  <w:style w:type="paragraph" w:customStyle="1" w:styleId="KopfzeileDepartement">
    <w:name w:val="Kopfzeile Departement"/>
    <w:basedOn w:val="Standard"/>
    <w:qFormat/>
    <w:pPr>
      <w:spacing w:line="200" w:lineRule="atLeast"/>
    </w:pPr>
    <w:rPr>
      <w:sz w:val="15"/>
    </w:rPr>
  </w:style>
  <w:style w:type="paragraph" w:customStyle="1" w:styleId="KopfzeileAmt">
    <w:name w:val="Kopfzeile Amt"/>
    <w:basedOn w:val="Standard"/>
    <w:qFormat/>
    <w:pPr>
      <w:spacing w:line="220" w:lineRule="atLeast"/>
    </w:pPr>
    <w:rPr>
      <w:b/>
      <w:sz w:val="15"/>
    </w:rPr>
  </w:style>
  <w:style w:type="paragraph" w:customStyle="1" w:styleId="ReferenzFett">
    <w:name w:val="Referenz Fett"/>
    <w:basedOn w:val="Standard"/>
    <w:qFormat/>
    <w:pPr>
      <w:spacing w:after="20" w:line="200" w:lineRule="atLeast"/>
    </w:pPr>
    <w:rPr>
      <w:b/>
      <w:sz w:val="15"/>
    </w:rPr>
  </w:style>
  <w:style w:type="paragraph" w:customStyle="1" w:styleId="Referenz">
    <w:name w:val="Referenz"/>
    <w:basedOn w:val="Standard"/>
    <w:qFormat/>
    <w:pPr>
      <w:spacing w:line="200" w:lineRule="atLeast"/>
    </w:pPr>
    <w:rPr>
      <w:sz w:val="15"/>
    </w:rPr>
  </w:style>
  <w:style w:type="paragraph" w:customStyle="1" w:styleId="Subject">
    <w:name w:val="Subject"/>
    <w:basedOn w:val="Standard"/>
    <w:qFormat/>
    <w:rPr>
      <w:b/>
    </w:rPr>
  </w:style>
  <w:style w:type="paragraph" w:styleId="Listenabsatz">
    <w:name w:val="List Paragraph"/>
    <w:basedOn w:val="Standard"/>
    <w:uiPriority w:val="34"/>
    <w:qFormat/>
    <w:pPr>
      <w:contextualSpacing/>
    </w:pPr>
  </w:style>
  <w:style w:type="character" w:styleId="Hyperlink">
    <w:name w:val="Hyperlink"/>
    <w:uiPriority w:val="99"/>
    <w:unhideWhenUsed/>
    <w:rPr>
      <w:color w:val="0000FF"/>
      <w:u w:val="single"/>
    </w:rPr>
  </w:style>
  <w:style w:type="paragraph" w:customStyle="1" w:styleId="FusszeileKontakt">
    <w:name w:val="FusszeileKontakt"/>
    <w:basedOn w:val="Standard"/>
    <w:qFormat/>
    <w:pPr>
      <w:spacing w:line="200" w:lineRule="atLeast"/>
    </w:pPr>
    <w:rPr>
      <w:sz w:val="15"/>
    </w:rPr>
  </w:style>
  <w:style w:type="paragraph" w:customStyle="1" w:styleId="Versteckt">
    <w:name w:val="Versteckt"/>
    <w:basedOn w:val="Standard"/>
    <w:qFormat/>
    <w:pPr>
      <w:spacing w:line="20" w:lineRule="exact"/>
    </w:pPr>
    <w:rPr>
      <w:sz w:val="2"/>
    </w:rPr>
  </w:style>
  <w:style w:type="paragraph" w:customStyle="1" w:styleId="Seite">
    <w:name w:val="Seite"/>
    <w:basedOn w:val="Standard"/>
    <w:qFormat/>
    <w:pPr>
      <w:spacing w:line="200" w:lineRule="atLeast"/>
    </w:pPr>
    <w:rPr>
      <w:sz w:val="14"/>
    </w:rPr>
  </w:style>
  <w:style w:type="paragraph" w:customStyle="1" w:styleId="KopfzeileAbstand">
    <w:name w:val="KopfzeileAbstand"/>
    <w:basedOn w:val="KopfzeileDepartement"/>
    <w:qFormat/>
    <w:pPr>
      <w:spacing w:line="0" w:lineRule="atLeast"/>
    </w:pPr>
    <w:rPr>
      <w:sz w:val="8"/>
    </w:rPr>
  </w:style>
  <w:style w:type="paragraph" w:customStyle="1" w:styleId="zOawRecipient">
    <w:name w:val="zOawRecipient"/>
    <w:basedOn w:val="Standard"/>
    <w:qFormat/>
  </w:style>
  <w:style w:type="paragraph" w:customStyle="1" w:styleId="zOawDeliveryOption2">
    <w:name w:val="zOawDeliveryOption2"/>
    <w:basedOn w:val="Standard"/>
    <w:qFormat/>
  </w:style>
  <w:style w:type="paragraph" w:customStyle="1" w:styleId="KopfzeileAbstandPn">
    <w:name w:val="Kopfzeile Abstand Pn"/>
    <w:basedOn w:val="KopfzeileDepartement"/>
    <w:qFormat/>
    <w:pPr>
      <w:spacing w:after="1300"/>
    </w:pPr>
  </w:style>
  <w:style w:type="paragraph" w:styleId="Abbildungsverzeichnis">
    <w:name w:val="table of figures"/>
    <w:basedOn w:val="Standard"/>
    <w:next w:val="Standard"/>
    <w:pPr>
      <w:adjustRightInd w:val="0"/>
      <w:snapToGrid w:val="0"/>
      <w:spacing w:line="240" w:lineRule="auto"/>
    </w:pPr>
    <w:rPr>
      <w:rFonts w:eastAsia="Times New Roman"/>
      <w:szCs w:val="24"/>
      <w:lang w:val="de-CH" w:eastAsia="de-CH"/>
    </w:rPr>
  </w:style>
  <w:style w:type="paragraph" w:styleId="Anrede">
    <w:name w:val="Salutation"/>
    <w:basedOn w:val="Standard"/>
    <w:next w:val="Standard"/>
    <w:link w:val="AnredeZchn"/>
    <w:pPr>
      <w:keepLines/>
      <w:adjustRightInd w:val="0"/>
      <w:snapToGrid w:val="0"/>
      <w:spacing w:line="240" w:lineRule="auto"/>
    </w:pPr>
    <w:rPr>
      <w:rFonts w:eastAsia="Times New Roman"/>
      <w:szCs w:val="24"/>
      <w:lang w:val="de-CH" w:eastAsia="de-CH"/>
    </w:rPr>
  </w:style>
  <w:style w:type="character" w:customStyle="1" w:styleId="AnredeZchn">
    <w:name w:val="Anrede Zchn"/>
    <w:link w:val="Anrede"/>
    <w:rPr>
      <w:rFonts w:ascii="Arial" w:eastAsia="Times New Roman" w:hAnsi="Arial"/>
      <w:sz w:val="22"/>
      <w:szCs w:val="24"/>
      <w:lang w:val="de-CH" w:eastAsia="de-CH"/>
    </w:rPr>
  </w:style>
  <w:style w:type="paragraph" w:styleId="Beschriftung">
    <w:name w:val="caption"/>
    <w:basedOn w:val="Standard"/>
    <w:next w:val="Standard"/>
    <w:qFormat/>
    <w:pPr>
      <w:keepLines/>
      <w:adjustRightInd w:val="0"/>
      <w:snapToGrid w:val="0"/>
      <w:spacing w:line="240" w:lineRule="auto"/>
    </w:pPr>
    <w:rPr>
      <w:rFonts w:eastAsia="Times New Roman"/>
      <w:b/>
      <w:bCs/>
      <w:sz w:val="14"/>
      <w:szCs w:val="20"/>
      <w:lang w:val="de-CH" w:eastAsia="de-CH"/>
    </w:rPr>
  </w:style>
  <w:style w:type="character" w:styleId="BesuchterHyperlink">
    <w:name w:val="FollowedHyperlink"/>
    <w:rPr>
      <w:dstrike w:val="0"/>
      <w:u w:val="none"/>
      <w:vertAlign w:val="baseline"/>
    </w:rPr>
  </w:style>
  <w:style w:type="paragraph" w:styleId="Blocktext">
    <w:name w:val="Block Text"/>
    <w:basedOn w:val="Standard"/>
    <w:pPr>
      <w:adjustRightInd w:val="0"/>
      <w:snapToGrid w:val="0"/>
      <w:spacing w:line="240" w:lineRule="auto"/>
    </w:pPr>
    <w:rPr>
      <w:rFonts w:eastAsia="Times New Roman"/>
      <w:szCs w:val="24"/>
      <w:lang w:val="de-CH" w:eastAsia="de-CH"/>
    </w:rPr>
  </w:style>
  <w:style w:type="paragraph" w:styleId="Datum">
    <w:name w:val="Date"/>
    <w:basedOn w:val="Standard"/>
    <w:next w:val="Standard"/>
    <w:link w:val="DatumZchn"/>
    <w:pPr>
      <w:adjustRightInd w:val="0"/>
      <w:snapToGrid w:val="0"/>
      <w:spacing w:line="240" w:lineRule="auto"/>
    </w:pPr>
    <w:rPr>
      <w:rFonts w:eastAsia="Times New Roman"/>
      <w:sz w:val="14"/>
      <w:szCs w:val="24"/>
      <w:lang w:val="de-CH" w:eastAsia="de-CH"/>
    </w:rPr>
  </w:style>
  <w:style w:type="character" w:customStyle="1" w:styleId="DatumZchn">
    <w:name w:val="Datum Zchn"/>
    <w:link w:val="Datum"/>
    <w:rPr>
      <w:rFonts w:ascii="Arial" w:eastAsia="Times New Roman" w:hAnsi="Arial"/>
      <w:sz w:val="14"/>
      <w:szCs w:val="24"/>
      <w:lang w:val="de-CH" w:eastAsia="de-CH"/>
    </w:rPr>
  </w:style>
  <w:style w:type="character" w:customStyle="1" w:styleId="Description">
    <w:name w:val="Description"/>
    <w:rPr>
      <w:sz w:val="14"/>
    </w:rPr>
  </w:style>
  <w:style w:type="paragraph" w:customStyle="1" w:styleId="DocumentType">
    <w:name w:val="DocumentType"/>
    <w:basedOn w:val="Standard"/>
    <w:pPr>
      <w:adjustRightInd w:val="0"/>
      <w:snapToGrid w:val="0"/>
      <w:spacing w:line="260" w:lineRule="atLeast"/>
    </w:pPr>
    <w:rPr>
      <w:rFonts w:eastAsia="Times New Roman"/>
      <w:b/>
      <w:sz w:val="42"/>
      <w:szCs w:val="24"/>
      <w:lang w:val="de-CH" w:eastAsia="de-CH"/>
    </w:rPr>
  </w:style>
  <w:style w:type="paragraph" w:styleId="Dokumentstruktur">
    <w:name w:val="Document Map"/>
    <w:basedOn w:val="Standard"/>
    <w:link w:val="DokumentstrukturZchn"/>
    <w:pPr>
      <w:adjustRightInd w:val="0"/>
      <w:snapToGrid w:val="0"/>
      <w:spacing w:line="240" w:lineRule="auto"/>
    </w:pPr>
    <w:rPr>
      <w:rFonts w:eastAsia="Times New Roman" w:cs="Tahoma"/>
      <w:szCs w:val="20"/>
      <w:lang w:val="de-CH" w:eastAsia="de-CH"/>
    </w:rPr>
  </w:style>
  <w:style w:type="character" w:customStyle="1" w:styleId="DokumentstrukturZchn">
    <w:name w:val="Dokumentstruktur Zchn"/>
    <w:link w:val="Dokumentstruktur"/>
    <w:rPr>
      <w:rFonts w:ascii="Arial" w:eastAsia="Times New Roman" w:hAnsi="Arial" w:cs="Tahoma"/>
      <w:sz w:val="22"/>
      <w:lang w:val="de-CH" w:eastAsia="de-CH"/>
    </w:rPr>
  </w:style>
  <w:style w:type="paragraph" w:customStyle="1" w:styleId="Enclosures">
    <w:name w:val="Enclosures"/>
    <w:basedOn w:val="Standard"/>
    <w:pPr>
      <w:adjustRightInd w:val="0"/>
      <w:snapToGrid w:val="0"/>
      <w:spacing w:line="240" w:lineRule="auto"/>
    </w:pPr>
    <w:rPr>
      <w:rFonts w:eastAsia="Times New Roman"/>
      <w:szCs w:val="24"/>
      <w:lang w:val="de-CH" w:eastAsia="de-CH"/>
    </w:rPr>
  </w:style>
  <w:style w:type="paragraph" w:customStyle="1" w:styleId="EnclosuresFristLine">
    <w:name w:val="Enclosures Frist Line"/>
    <w:basedOn w:val="Enclosures"/>
    <w:next w:val="Enclosures"/>
    <w:pPr>
      <w:spacing w:before="400"/>
    </w:pPr>
  </w:style>
  <w:style w:type="paragraph" w:styleId="Endnotentext">
    <w:name w:val="endnote text"/>
    <w:basedOn w:val="Standard"/>
    <w:link w:val="EndnotentextZchn"/>
    <w:pPr>
      <w:adjustRightInd w:val="0"/>
      <w:snapToGrid w:val="0"/>
      <w:spacing w:line="240" w:lineRule="auto"/>
    </w:pPr>
    <w:rPr>
      <w:rFonts w:eastAsia="Times New Roman"/>
      <w:sz w:val="14"/>
      <w:szCs w:val="20"/>
      <w:lang w:val="de-CH" w:eastAsia="de-CH"/>
    </w:rPr>
  </w:style>
  <w:style w:type="character" w:customStyle="1" w:styleId="EndnotentextZchn">
    <w:name w:val="Endnotentext Zchn"/>
    <w:link w:val="Endnotentext"/>
    <w:rPr>
      <w:rFonts w:ascii="Arial" w:eastAsia="Times New Roman" w:hAnsi="Arial"/>
      <w:sz w:val="14"/>
      <w:lang w:val="de-CH" w:eastAsia="de-CH"/>
    </w:rPr>
  </w:style>
  <w:style w:type="character" w:styleId="Endnotenzeichen">
    <w:name w:val="endnote reference"/>
    <w:rPr>
      <w:vertAlign w:val="superscript"/>
    </w:rPr>
  </w:style>
  <w:style w:type="character" w:styleId="Fett">
    <w:name w:val="Strong"/>
    <w:qFormat/>
    <w:rPr>
      <w:rFonts w:ascii="Arial" w:hAnsi="Arial"/>
      <w:b/>
      <w:bCs/>
    </w:rPr>
  </w:style>
  <w:style w:type="paragraph" w:styleId="Fu-Endnotenberschrift">
    <w:name w:val="Note Heading"/>
    <w:basedOn w:val="Standard"/>
    <w:next w:val="Standard"/>
    <w:link w:val="Fu-EndnotenberschriftZchn"/>
    <w:pPr>
      <w:adjustRightInd w:val="0"/>
      <w:snapToGrid w:val="0"/>
      <w:spacing w:line="240" w:lineRule="auto"/>
    </w:pPr>
    <w:rPr>
      <w:rFonts w:eastAsia="Times New Roman"/>
      <w:szCs w:val="24"/>
      <w:lang w:val="de-CH" w:eastAsia="de-CH"/>
    </w:rPr>
  </w:style>
  <w:style w:type="character" w:customStyle="1" w:styleId="Fu-EndnotenberschriftZchn">
    <w:name w:val="Fuß/-Endnotenüberschrift Zchn"/>
    <w:link w:val="Fu-Endnotenberschrift"/>
    <w:rPr>
      <w:rFonts w:ascii="Arial" w:eastAsia="Times New Roman" w:hAnsi="Arial"/>
      <w:sz w:val="22"/>
      <w:szCs w:val="24"/>
      <w:lang w:val="de-CH" w:eastAsia="de-CH"/>
    </w:rPr>
  </w:style>
  <w:style w:type="paragraph" w:styleId="Funotentext">
    <w:name w:val="footnote text"/>
    <w:basedOn w:val="Standard"/>
    <w:link w:val="FunotentextZchn"/>
    <w:pPr>
      <w:adjustRightInd w:val="0"/>
      <w:snapToGrid w:val="0"/>
      <w:spacing w:line="240" w:lineRule="auto"/>
    </w:pPr>
    <w:rPr>
      <w:rFonts w:eastAsia="Times New Roman"/>
      <w:sz w:val="14"/>
      <w:szCs w:val="20"/>
      <w:lang w:val="de-CH" w:eastAsia="de-CH"/>
    </w:rPr>
  </w:style>
  <w:style w:type="character" w:customStyle="1" w:styleId="FunotentextZchn">
    <w:name w:val="Fußnotentext Zchn"/>
    <w:link w:val="Funotentext"/>
    <w:rPr>
      <w:rFonts w:ascii="Arial" w:eastAsia="Times New Roman" w:hAnsi="Arial"/>
      <w:sz w:val="14"/>
      <w:lang w:val="de-CH" w:eastAsia="de-CH"/>
    </w:rPr>
  </w:style>
  <w:style w:type="character" w:styleId="Funotenzeichen">
    <w:name w:val="footnote reference"/>
    <w:rPr>
      <w:vertAlign w:val="superscript"/>
    </w:rPr>
  </w:style>
  <w:style w:type="paragraph" w:styleId="Gruformel">
    <w:name w:val="Closing"/>
    <w:basedOn w:val="Standard"/>
    <w:link w:val="GruformelZchn"/>
    <w:pPr>
      <w:keepNext/>
      <w:keepLines/>
      <w:adjustRightInd w:val="0"/>
      <w:snapToGrid w:val="0"/>
      <w:spacing w:line="240" w:lineRule="auto"/>
    </w:pPr>
    <w:rPr>
      <w:rFonts w:eastAsia="Times New Roman"/>
      <w:szCs w:val="24"/>
      <w:lang w:val="de-CH" w:eastAsia="de-CH"/>
    </w:rPr>
  </w:style>
  <w:style w:type="character" w:customStyle="1" w:styleId="GruformelZchn">
    <w:name w:val="Grußformel Zchn"/>
    <w:link w:val="Gruformel"/>
    <w:rPr>
      <w:rFonts w:ascii="Arial" w:eastAsia="Times New Roman" w:hAnsi="Arial"/>
      <w:sz w:val="22"/>
      <w:szCs w:val="24"/>
      <w:lang w:val="de-CH" w:eastAsia="de-CH"/>
    </w:rPr>
  </w:style>
  <w:style w:type="character" w:styleId="Hervorhebung">
    <w:name w:val="Emphasis"/>
    <w:qFormat/>
    <w:rPr>
      <w:b/>
      <w:iCs/>
    </w:rPr>
  </w:style>
  <w:style w:type="paragraph" w:styleId="HTMLAdresse">
    <w:name w:val="HTML Address"/>
    <w:basedOn w:val="Standard"/>
    <w:link w:val="HTMLAdresseZchn"/>
    <w:pPr>
      <w:adjustRightInd w:val="0"/>
      <w:snapToGrid w:val="0"/>
      <w:spacing w:line="240" w:lineRule="auto"/>
    </w:pPr>
    <w:rPr>
      <w:rFonts w:eastAsia="Times New Roman"/>
      <w:iCs/>
      <w:szCs w:val="24"/>
      <w:lang w:val="de-CH" w:eastAsia="de-CH"/>
    </w:rPr>
  </w:style>
  <w:style w:type="character" w:customStyle="1" w:styleId="HTMLAdresseZchn">
    <w:name w:val="HTML Adresse Zchn"/>
    <w:link w:val="HTMLAdresse"/>
    <w:rPr>
      <w:rFonts w:ascii="Arial" w:eastAsia="Times New Roman" w:hAnsi="Arial"/>
      <w:iCs/>
      <w:sz w:val="22"/>
      <w:szCs w:val="24"/>
      <w:lang w:val="de-CH" w:eastAsia="de-CH"/>
    </w:rPr>
  </w:style>
  <w:style w:type="character" w:styleId="HTMLBeispiel">
    <w:name w:val="HTML Sample"/>
    <w:rPr>
      <w:rFonts w:ascii="Arial" w:hAnsi="Arial" w:cs="Courier New"/>
      <w:sz w:val="22"/>
    </w:rPr>
  </w:style>
  <w:style w:type="character" w:styleId="HTMLCode">
    <w:name w:val="HTML Code"/>
    <w:rPr>
      <w:rFonts w:ascii="Arial" w:hAnsi="Arial" w:cs="Courier New"/>
      <w:sz w:val="22"/>
      <w:szCs w:val="20"/>
    </w:rPr>
  </w:style>
  <w:style w:type="character" w:styleId="HTMLDefinition">
    <w:name w:val="HTML Definition"/>
    <w:rPr>
      <w:rFonts w:ascii="Arial" w:hAnsi="Arial"/>
      <w:iCs/>
    </w:rPr>
  </w:style>
  <w:style w:type="character" w:styleId="HTMLSchreibmaschine">
    <w:name w:val="HTML Typewriter"/>
    <w:rPr>
      <w:rFonts w:ascii="Arial" w:hAnsi="Arial" w:cs="Courier New"/>
      <w:sz w:val="20"/>
      <w:szCs w:val="20"/>
    </w:rPr>
  </w:style>
  <w:style w:type="character" w:styleId="HTMLTastatur">
    <w:name w:val="HTML Keyboard"/>
    <w:rPr>
      <w:rFonts w:ascii="Arial" w:hAnsi="Arial" w:cs="Courier New"/>
      <w:sz w:val="22"/>
      <w:szCs w:val="20"/>
    </w:rPr>
  </w:style>
  <w:style w:type="character" w:styleId="HTMLVariable">
    <w:name w:val="HTML Variable"/>
    <w:rPr>
      <w:iCs/>
    </w:rPr>
  </w:style>
  <w:style w:type="paragraph" w:styleId="HTMLVorformatiert">
    <w:name w:val="HTML Preformatted"/>
    <w:basedOn w:val="Standard"/>
    <w:link w:val="HTMLVorformatiertZchn"/>
    <w:pPr>
      <w:adjustRightInd w:val="0"/>
      <w:snapToGrid w:val="0"/>
      <w:spacing w:line="240" w:lineRule="auto"/>
    </w:pPr>
    <w:rPr>
      <w:rFonts w:eastAsia="Times New Roman" w:cs="Courier New"/>
      <w:szCs w:val="20"/>
      <w:lang w:val="de-CH" w:eastAsia="de-CH"/>
    </w:rPr>
  </w:style>
  <w:style w:type="character" w:customStyle="1" w:styleId="HTMLVorformatiertZchn">
    <w:name w:val="HTML Vorformatiert Zchn"/>
    <w:link w:val="HTMLVorformatiert"/>
    <w:rPr>
      <w:rFonts w:ascii="Arial" w:eastAsia="Times New Roman" w:hAnsi="Arial" w:cs="Courier New"/>
      <w:sz w:val="22"/>
      <w:lang w:val="de-CH" w:eastAsia="de-CH"/>
    </w:rPr>
  </w:style>
  <w:style w:type="character" w:styleId="HTMLZitat">
    <w:name w:val="HTML Cite"/>
    <w:rPr>
      <w:iCs/>
    </w:rPr>
  </w:style>
  <w:style w:type="paragraph" w:styleId="Index1">
    <w:name w:val="index 1"/>
    <w:basedOn w:val="Standard"/>
    <w:next w:val="Standard"/>
    <w:autoRedefine/>
    <w:pPr>
      <w:adjustRightInd w:val="0"/>
      <w:snapToGrid w:val="0"/>
      <w:spacing w:line="240" w:lineRule="auto"/>
      <w:ind w:left="284" w:hanging="284"/>
    </w:pPr>
    <w:rPr>
      <w:rFonts w:eastAsia="Times New Roman"/>
      <w:szCs w:val="24"/>
      <w:lang w:val="de-CH" w:eastAsia="de-CH"/>
    </w:rPr>
  </w:style>
  <w:style w:type="paragraph" w:styleId="Index2">
    <w:name w:val="index 2"/>
    <w:basedOn w:val="Standard"/>
    <w:next w:val="Standard"/>
    <w:autoRedefine/>
    <w:pPr>
      <w:adjustRightInd w:val="0"/>
      <w:snapToGrid w:val="0"/>
      <w:spacing w:line="240" w:lineRule="auto"/>
      <w:ind w:left="568" w:hanging="284"/>
    </w:pPr>
    <w:rPr>
      <w:rFonts w:eastAsia="Times New Roman"/>
      <w:szCs w:val="24"/>
      <w:lang w:val="de-CH" w:eastAsia="de-CH"/>
    </w:rPr>
  </w:style>
  <w:style w:type="paragraph" w:styleId="Index3">
    <w:name w:val="index 3"/>
    <w:basedOn w:val="Standard"/>
    <w:next w:val="Standard"/>
    <w:autoRedefine/>
    <w:pPr>
      <w:adjustRightInd w:val="0"/>
      <w:snapToGrid w:val="0"/>
      <w:spacing w:line="240" w:lineRule="auto"/>
      <w:ind w:left="851" w:hanging="284"/>
    </w:pPr>
    <w:rPr>
      <w:rFonts w:eastAsia="Times New Roman"/>
      <w:szCs w:val="24"/>
      <w:lang w:val="de-CH" w:eastAsia="de-CH"/>
    </w:rPr>
  </w:style>
  <w:style w:type="paragraph" w:styleId="Index4">
    <w:name w:val="index 4"/>
    <w:basedOn w:val="Standard"/>
    <w:next w:val="Standard"/>
    <w:autoRedefine/>
    <w:pPr>
      <w:adjustRightInd w:val="0"/>
      <w:snapToGrid w:val="0"/>
      <w:spacing w:line="240" w:lineRule="auto"/>
      <w:ind w:left="1135" w:hanging="284"/>
    </w:pPr>
    <w:rPr>
      <w:rFonts w:eastAsia="Times New Roman"/>
      <w:szCs w:val="24"/>
      <w:lang w:val="de-CH" w:eastAsia="de-CH"/>
    </w:rPr>
  </w:style>
  <w:style w:type="paragraph" w:styleId="Index5">
    <w:name w:val="index 5"/>
    <w:basedOn w:val="Standard"/>
    <w:next w:val="Standard"/>
    <w:autoRedefine/>
    <w:pPr>
      <w:adjustRightInd w:val="0"/>
      <w:snapToGrid w:val="0"/>
      <w:spacing w:line="240" w:lineRule="auto"/>
      <w:ind w:left="1418" w:hanging="284"/>
    </w:pPr>
    <w:rPr>
      <w:rFonts w:eastAsia="Times New Roman"/>
      <w:szCs w:val="24"/>
      <w:lang w:val="de-CH" w:eastAsia="de-CH"/>
    </w:rPr>
  </w:style>
  <w:style w:type="paragraph" w:styleId="Index6">
    <w:name w:val="index 6"/>
    <w:basedOn w:val="Standard"/>
    <w:next w:val="Standard"/>
    <w:autoRedefine/>
    <w:pPr>
      <w:adjustRightInd w:val="0"/>
      <w:snapToGrid w:val="0"/>
      <w:spacing w:line="240" w:lineRule="auto"/>
      <w:ind w:left="1702" w:hanging="284"/>
    </w:pPr>
    <w:rPr>
      <w:rFonts w:eastAsia="Times New Roman"/>
      <w:szCs w:val="24"/>
      <w:lang w:val="de-CH" w:eastAsia="de-CH"/>
    </w:rPr>
  </w:style>
  <w:style w:type="paragraph" w:styleId="Index7">
    <w:name w:val="index 7"/>
    <w:basedOn w:val="Standard"/>
    <w:next w:val="Standard"/>
    <w:autoRedefine/>
    <w:pPr>
      <w:adjustRightInd w:val="0"/>
      <w:snapToGrid w:val="0"/>
      <w:spacing w:line="240" w:lineRule="auto"/>
      <w:ind w:left="1985" w:hanging="284"/>
    </w:pPr>
    <w:rPr>
      <w:rFonts w:eastAsia="Times New Roman"/>
      <w:szCs w:val="24"/>
      <w:lang w:val="de-CH" w:eastAsia="de-CH"/>
    </w:rPr>
  </w:style>
  <w:style w:type="paragraph" w:styleId="Index8">
    <w:name w:val="index 8"/>
    <w:basedOn w:val="Standard"/>
    <w:next w:val="Standard"/>
    <w:autoRedefine/>
    <w:pPr>
      <w:adjustRightInd w:val="0"/>
      <w:snapToGrid w:val="0"/>
      <w:spacing w:line="240" w:lineRule="auto"/>
      <w:ind w:left="2269" w:hanging="284"/>
    </w:pPr>
    <w:rPr>
      <w:rFonts w:eastAsia="Times New Roman"/>
      <w:szCs w:val="24"/>
      <w:lang w:val="de-CH" w:eastAsia="de-CH"/>
    </w:rPr>
  </w:style>
  <w:style w:type="paragraph" w:styleId="Index9">
    <w:name w:val="index 9"/>
    <w:basedOn w:val="Standard"/>
    <w:next w:val="Standard"/>
    <w:autoRedefine/>
    <w:pPr>
      <w:adjustRightInd w:val="0"/>
      <w:snapToGrid w:val="0"/>
      <w:spacing w:line="240" w:lineRule="auto"/>
      <w:ind w:left="2552" w:hanging="284"/>
    </w:pPr>
    <w:rPr>
      <w:rFonts w:eastAsia="Times New Roman"/>
      <w:szCs w:val="24"/>
      <w:lang w:val="de-CH" w:eastAsia="de-CH"/>
    </w:rPr>
  </w:style>
  <w:style w:type="paragraph" w:styleId="Indexberschrift">
    <w:name w:val="index heading"/>
    <w:basedOn w:val="Standard"/>
    <w:next w:val="Index1"/>
    <w:pPr>
      <w:keepNext/>
      <w:keepLines/>
      <w:adjustRightInd w:val="0"/>
      <w:snapToGrid w:val="0"/>
      <w:spacing w:line="240" w:lineRule="auto"/>
    </w:pPr>
    <w:rPr>
      <w:rFonts w:eastAsia="Times New Roman" w:cs="Arial"/>
      <w:b/>
      <w:bCs/>
      <w:szCs w:val="24"/>
      <w:lang w:val="de-CH" w:eastAsia="de-CH"/>
    </w:rPr>
  </w:style>
  <w:style w:type="paragraph" w:customStyle="1" w:styleId="Introduction">
    <w:name w:val="Introduction"/>
    <w:basedOn w:val="Standard"/>
    <w:next w:val="Standard"/>
    <w:pPr>
      <w:keepNext/>
      <w:keepLines/>
      <w:adjustRightInd w:val="0"/>
      <w:snapToGrid w:val="0"/>
      <w:spacing w:line="240" w:lineRule="auto"/>
    </w:pPr>
    <w:rPr>
      <w:rFonts w:eastAsia="Times New Roman"/>
      <w:szCs w:val="24"/>
      <w:lang w:val="de-CH" w:eastAsia="de-CH"/>
    </w:rPr>
  </w:style>
  <w:style w:type="character" w:customStyle="1" w:styleId="Italic">
    <w:name w:val="Italic"/>
    <w:rPr>
      <w:i/>
      <w:lang w:val="en-GB"/>
    </w:rPr>
  </w:style>
  <w:style w:type="paragraph" w:styleId="Kommentartext">
    <w:name w:val="annotation text"/>
    <w:basedOn w:val="Standard"/>
    <w:link w:val="KommentartextZchn"/>
    <w:pPr>
      <w:adjustRightInd w:val="0"/>
      <w:snapToGrid w:val="0"/>
      <w:spacing w:line="240" w:lineRule="auto"/>
    </w:pPr>
    <w:rPr>
      <w:rFonts w:eastAsia="Times New Roman"/>
      <w:sz w:val="14"/>
      <w:szCs w:val="20"/>
      <w:lang w:val="de-CH" w:eastAsia="de-CH"/>
    </w:rPr>
  </w:style>
  <w:style w:type="character" w:customStyle="1" w:styleId="KommentartextZchn">
    <w:name w:val="Kommentartext Zchn"/>
    <w:link w:val="Kommentartext"/>
    <w:rPr>
      <w:rFonts w:ascii="Arial" w:eastAsia="Times New Roman" w:hAnsi="Arial"/>
      <w:sz w:val="14"/>
      <w:lang w:val="de-CH" w:eastAsia="de-CH"/>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eastAsia="Times New Roman" w:hAnsi="Arial"/>
      <w:b/>
      <w:bCs/>
      <w:sz w:val="14"/>
      <w:lang w:val="de-CH" w:eastAsia="de-CH"/>
    </w:rPr>
  </w:style>
  <w:style w:type="character" w:styleId="Kommentarzeichen">
    <w:name w:val="annotation reference"/>
    <w:rPr>
      <w:sz w:val="14"/>
      <w:szCs w:val="16"/>
    </w:rPr>
  </w:style>
  <w:style w:type="paragraph" w:styleId="Liste">
    <w:name w:val="List"/>
    <w:basedOn w:val="Standard"/>
    <w:pPr>
      <w:adjustRightInd w:val="0"/>
      <w:snapToGrid w:val="0"/>
      <w:spacing w:line="240" w:lineRule="auto"/>
      <w:ind w:left="283" w:hanging="283"/>
    </w:pPr>
    <w:rPr>
      <w:rFonts w:eastAsia="Times New Roman"/>
      <w:szCs w:val="24"/>
      <w:lang w:val="de-CH" w:eastAsia="de-CH"/>
    </w:rPr>
  </w:style>
  <w:style w:type="paragraph" w:styleId="Liste2">
    <w:name w:val="List 2"/>
    <w:basedOn w:val="Standard"/>
    <w:pPr>
      <w:adjustRightInd w:val="0"/>
      <w:snapToGrid w:val="0"/>
      <w:spacing w:line="240" w:lineRule="auto"/>
      <w:ind w:left="566" w:hanging="283"/>
    </w:pPr>
    <w:rPr>
      <w:rFonts w:eastAsia="Times New Roman"/>
      <w:szCs w:val="24"/>
      <w:lang w:val="de-CH" w:eastAsia="de-CH"/>
    </w:rPr>
  </w:style>
  <w:style w:type="paragraph" w:styleId="Liste3">
    <w:name w:val="List 3"/>
    <w:basedOn w:val="Standard"/>
    <w:pPr>
      <w:adjustRightInd w:val="0"/>
      <w:snapToGrid w:val="0"/>
      <w:spacing w:line="240" w:lineRule="auto"/>
      <w:ind w:left="849" w:hanging="283"/>
    </w:pPr>
    <w:rPr>
      <w:rFonts w:eastAsia="Times New Roman"/>
      <w:szCs w:val="24"/>
      <w:lang w:val="de-CH" w:eastAsia="de-CH"/>
    </w:rPr>
  </w:style>
  <w:style w:type="paragraph" w:styleId="Liste4">
    <w:name w:val="List 4"/>
    <w:basedOn w:val="Standard"/>
    <w:pPr>
      <w:adjustRightInd w:val="0"/>
      <w:snapToGrid w:val="0"/>
      <w:spacing w:line="240" w:lineRule="auto"/>
      <w:ind w:left="1132" w:hanging="283"/>
    </w:pPr>
    <w:rPr>
      <w:rFonts w:eastAsia="Times New Roman"/>
      <w:szCs w:val="24"/>
      <w:lang w:val="de-CH" w:eastAsia="de-CH"/>
    </w:rPr>
  </w:style>
  <w:style w:type="paragraph" w:styleId="Liste5">
    <w:name w:val="List 5"/>
    <w:basedOn w:val="Standard"/>
    <w:pPr>
      <w:adjustRightInd w:val="0"/>
      <w:snapToGrid w:val="0"/>
      <w:spacing w:line="240" w:lineRule="auto"/>
      <w:ind w:left="1415" w:hanging="283"/>
    </w:pPr>
    <w:rPr>
      <w:rFonts w:eastAsia="Times New Roman"/>
      <w:szCs w:val="24"/>
      <w:lang w:val="de-CH" w:eastAsia="de-CH"/>
    </w:rPr>
  </w:style>
  <w:style w:type="paragraph" w:customStyle="1" w:styleId="ListWithCheckboxes">
    <w:name w:val="ListWithCheckboxes"/>
    <w:basedOn w:val="Standard"/>
    <w:pPr>
      <w:numPr>
        <w:numId w:val="6"/>
      </w:numPr>
      <w:adjustRightInd w:val="0"/>
      <w:snapToGrid w:val="0"/>
      <w:spacing w:line="240" w:lineRule="auto"/>
    </w:pPr>
    <w:rPr>
      <w:rFonts w:eastAsia="Times New Roman"/>
      <w:szCs w:val="24"/>
      <w:lang w:val="de-CH" w:eastAsia="de-CH"/>
    </w:rPr>
  </w:style>
  <w:style w:type="paragraph" w:customStyle="1" w:styleId="ListWithLetters">
    <w:name w:val="ListWithLetters"/>
    <w:basedOn w:val="Standard"/>
    <w:pPr>
      <w:numPr>
        <w:numId w:val="7"/>
      </w:numPr>
      <w:adjustRightInd w:val="0"/>
      <w:snapToGrid w:val="0"/>
      <w:spacing w:line="240" w:lineRule="auto"/>
    </w:pPr>
    <w:rPr>
      <w:rFonts w:eastAsia="Times New Roman"/>
      <w:szCs w:val="24"/>
      <w:lang w:val="de-CH" w:eastAsia="de-CH"/>
    </w:rPr>
  </w:style>
  <w:style w:type="paragraph" w:customStyle="1" w:styleId="ListWithNumbers">
    <w:name w:val="ListWithNumbers"/>
    <w:basedOn w:val="Standard"/>
    <w:pPr>
      <w:numPr>
        <w:numId w:val="8"/>
      </w:numPr>
      <w:adjustRightInd w:val="0"/>
      <w:snapToGrid w:val="0"/>
      <w:spacing w:line="240" w:lineRule="auto"/>
    </w:pPr>
    <w:rPr>
      <w:rFonts w:eastAsia="Times New Roman"/>
      <w:szCs w:val="24"/>
      <w:lang w:val="de-CH" w:eastAsia="de-CH"/>
    </w:rPr>
  </w:style>
  <w:style w:type="paragraph" w:customStyle="1" w:styleId="ListWithSymbols">
    <w:name w:val="ListWithSymbols"/>
    <w:basedOn w:val="Standard"/>
    <w:pPr>
      <w:numPr>
        <w:numId w:val="10"/>
      </w:numPr>
      <w:adjustRightInd w:val="0"/>
      <w:snapToGrid w:val="0"/>
      <w:spacing w:line="240" w:lineRule="auto"/>
    </w:pPr>
    <w:rPr>
      <w:rFonts w:eastAsia="Times New Roman"/>
      <w:szCs w:val="24"/>
      <w:lang w:val="de-CH" w:eastAsia="de-CH"/>
    </w:rPr>
  </w:style>
  <w:style w:type="paragraph" w:styleId="Makrotext">
    <w:name w:val="macro"/>
    <w:link w:val="MakrotextZchn"/>
    <w:rPr>
      <w:rFonts w:ascii="Arial" w:eastAsia="Times New Roman" w:hAnsi="Arial" w:cs="Courier New"/>
      <w:sz w:val="22"/>
    </w:rPr>
  </w:style>
  <w:style w:type="character" w:customStyle="1" w:styleId="MakrotextZchn">
    <w:name w:val="Makrotext Zchn"/>
    <w:link w:val="Makrotext"/>
    <w:rPr>
      <w:rFonts w:ascii="Arial" w:eastAsia="Times New Roman" w:hAnsi="Arial" w:cs="Courier New"/>
      <w:sz w:val="22"/>
      <w:lang w:val="de-CH" w:eastAsia="de-CH"/>
    </w:rPr>
  </w:style>
  <w:style w:type="paragraph" w:customStyle="1" w:styleId="MinutesItem">
    <w:name w:val="MinutesItem"/>
    <w:basedOn w:val="Standard"/>
    <w:pPr>
      <w:tabs>
        <w:tab w:val="right" w:pos="9356"/>
      </w:tabs>
      <w:adjustRightInd w:val="0"/>
      <w:snapToGrid w:val="0"/>
      <w:spacing w:line="240" w:lineRule="auto"/>
      <w:ind w:right="2268"/>
    </w:pPr>
    <w:rPr>
      <w:rFonts w:eastAsia="Times New Roman"/>
      <w:szCs w:val="24"/>
      <w:lang w:val="de-CH" w:eastAsia="de-CH"/>
    </w:rPr>
  </w:style>
  <w:style w:type="paragraph" w:customStyle="1" w:styleId="MinutesTitle">
    <w:name w:val="MinutesTitle"/>
    <w:basedOn w:val="Standard"/>
    <w:next w:val="MinutesItem"/>
    <w:pPr>
      <w:tabs>
        <w:tab w:val="right" w:pos="9356"/>
      </w:tabs>
      <w:adjustRightInd w:val="0"/>
      <w:snapToGrid w:val="0"/>
      <w:spacing w:line="240" w:lineRule="auto"/>
      <w:ind w:right="2268"/>
    </w:pPr>
    <w:rPr>
      <w:rFonts w:eastAsia="Times New Roman"/>
      <w:b/>
      <w:szCs w:val="24"/>
      <w:lang w:val="de-CH" w:eastAsia="de-CH"/>
    </w:rPr>
  </w:style>
  <w:style w:type="paragraph" w:styleId="Nachrichtenkopf">
    <w:name w:val="Message Header"/>
    <w:basedOn w:val="Standard"/>
    <w:link w:val="NachrichtenkopfZchn"/>
    <w:pPr>
      <w:adjustRightInd w:val="0"/>
      <w:snapToGrid w:val="0"/>
      <w:spacing w:line="240" w:lineRule="auto"/>
    </w:pPr>
    <w:rPr>
      <w:rFonts w:eastAsia="Times New Roman" w:cs="Arial"/>
      <w:b/>
      <w:szCs w:val="24"/>
      <w:lang w:val="de-CH" w:eastAsia="de-CH"/>
    </w:rPr>
  </w:style>
  <w:style w:type="character" w:customStyle="1" w:styleId="NachrichtenkopfZchn">
    <w:name w:val="Nachrichtenkopf Zchn"/>
    <w:link w:val="Nachrichtenkopf"/>
    <w:rPr>
      <w:rFonts w:ascii="Arial" w:eastAsia="Times New Roman" w:hAnsi="Arial" w:cs="Arial"/>
      <w:b/>
      <w:sz w:val="22"/>
      <w:szCs w:val="24"/>
      <w:lang w:val="de-CH" w:eastAsia="de-CH"/>
    </w:rPr>
  </w:style>
  <w:style w:type="paragraph" w:customStyle="1" w:styleId="NormalKeepTogether">
    <w:name w:val="NormalKeepTogether"/>
    <w:basedOn w:val="Standard"/>
    <w:pPr>
      <w:keepNext/>
      <w:keepLines/>
      <w:adjustRightInd w:val="0"/>
      <w:snapToGrid w:val="0"/>
      <w:spacing w:line="240" w:lineRule="auto"/>
    </w:pPr>
    <w:rPr>
      <w:rFonts w:eastAsia="Times New Roman"/>
      <w:szCs w:val="24"/>
      <w:lang w:val="en-GB" w:eastAsia="de-CH"/>
    </w:rPr>
  </w:style>
  <w:style w:type="paragraph" w:styleId="NurText">
    <w:name w:val="Plain Text"/>
    <w:basedOn w:val="Standard"/>
    <w:link w:val="NurTextZchn"/>
    <w:pPr>
      <w:adjustRightInd w:val="0"/>
      <w:snapToGrid w:val="0"/>
      <w:spacing w:line="240" w:lineRule="auto"/>
    </w:pPr>
    <w:rPr>
      <w:rFonts w:eastAsia="Times New Roman" w:cs="Courier New"/>
      <w:szCs w:val="20"/>
      <w:lang w:val="de-CH" w:eastAsia="de-CH"/>
    </w:rPr>
  </w:style>
  <w:style w:type="character" w:customStyle="1" w:styleId="NurTextZchn">
    <w:name w:val="Nur Text Zchn"/>
    <w:link w:val="NurText"/>
    <w:rPr>
      <w:rFonts w:ascii="Arial" w:eastAsia="Times New Roman" w:hAnsi="Arial" w:cs="Courier New"/>
      <w:sz w:val="22"/>
      <w:lang w:val="de-CH" w:eastAsia="de-CH"/>
    </w:rPr>
  </w:style>
  <w:style w:type="paragraph" w:customStyle="1" w:styleId="OutputprofileText">
    <w:name w:val="OutputprofileText"/>
    <w:basedOn w:val="Standard"/>
    <w:pPr>
      <w:keepLines/>
      <w:adjustRightInd w:val="0"/>
      <w:snapToGrid w:val="0"/>
      <w:spacing w:line="240" w:lineRule="auto"/>
    </w:pPr>
    <w:rPr>
      <w:rFonts w:eastAsia="Times New Roman"/>
      <w:sz w:val="14"/>
      <w:szCs w:val="24"/>
      <w:lang w:val="de-CH" w:eastAsia="de-CH"/>
    </w:rPr>
  </w:style>
  <w:style w:type="paragraph" w:customStyle="1" w:styleId="OutputprofileTitle">
    <w:name w:val="OutputprofileTitle"/>
    <w:basedOn w:val="Standard"/>
    <w:next w:val="OutputprofileText"/>
    <w:pPr>
      <w:keepLines/>
      <w:adjustRightInd w:val="0"/>
      <w:snapToGrid w:val="0"/>
      <w:spacing w:line="240" w:lineRule="auto"/>
    </w:pPr>
    <w:rPr>
      <w:rFonts w:eastAsia="Times New Roman"/>
      <w:b/>
      <w:caps/>
      <w:spacing w:val="40"/>
      <w:sz w:val="24"/>
      <w:szCs w:val="24"/>
      <w:lang w:val="de-CH" w:eastAsia="de-CH"/>
    </w:rPr>
  </w:style>
  <w:style w:type="paragraph" w:customStyle="1" w:styleId="PositionItem">
    <w:name w:val="PositionItem"/>
    <w:basedOn w:val="Standard"/>
    <w:pPr>
      <w:keepNext/>
      <w:keepLines/>
      <w:tabs>
        <w:tab w:val="left" w:pos="7541"/>
        <w:tab w:val="decimal" w:pos="9072"/>
      </w:tabs>
      <w:adjustRightInd w:val="0"/>
      <w:snapToGrid w:val="0"/>
      <w:spacing w:line="240" w:lineRule="auto"/>
      <w:ind w:left="851" w:right="2268" w:hanging="851"/>
    </w:pPr>
    <w:rPr>
      <w:rFonts w:eastAsia="Times New Roman"/>
      <w:szCs w:val="24"/>
      <w:lang w:val="de-CH" w:eastAsia="de-CH"/>
    </w:rPr>
  </w:style>
  <w:style w:type="paragraph" w:customStyle="1" w:styleId="PositionTitle">
    <w:name w:val="PositionTitle"/>
    <w:basedOn w:val="Standard"/>
    <w:pPr>
      <w:tabs>
        <w:tab w:val="left" w:pos="7541"/>
        <w:tab w:val="decimal" w:pos="9072"/>
      </w:tabs>
      <w:adjustRightInd w:val="0"/>
      <w:snapToGrid w:val="0"/>
      <w:spacing w:line="240" w:lineRule="auto"/>
      <w:ind w:left="851" w:right="2268"/>
    </w:pPr>
    <w:rPr>
      <w:rFonts w:eastAsia="Times New Roman"/>
      <w:b/>
      <w:spacing w:val="-10"/>
      <w:szCs w:val="24"/>
      <w:lang w:val="en-GB" w:eastAsia="de-CH"/>
    </w:rPr>
  </w:style>
  <w:style w:type="paragraph" w:customStyle="1" w:styleId="PositionWithValue">
    <w:name w:val="PositionWithValue"/>
    <w:basedOn w:val="Standard"/>
    <w:pPr>
      <w:tabs>
        <w:tab w:val="left" w:pos="7655"/>
        <w:tab w:val="decimal" w:pos="8959"/>
      </w:tabs>
      <w:adjustRightInd w:val="0"/>
      <w:snapToGrid w:val="0"/>
      <w:spacing w:line="240" w:lineRule="auto"/>
      <w:ind w:right="2835"/>
    </w:pPr>
    <w:rPr>
      <w:rFonts w:eastAsia="Times New Roman"/>
      <w:szCs w:val="24"/>
      <w:lang w:val="en-GB" w:eastAsia="de-CH"/>
    </w:rPr>
  </w:style>
  <w:style w:type="paragraph" w:styleId="Rechtsgrundlagenverzeichnis">
    <w:name w:val="table of authorities"/>
    <w:basedOn w:val="Standard"/>
    <w:next w:val="Standard"/>
    <w:pPr>
      <w:adjustRightInd w:val="0"/>
      <w:snapToGrid w:val="0"/>
      <w:spacing w:line="240" w:lineRule="auto"/>
      <w:ind w:left="284" w:hanging="284"/>
    </w:pPr>
    <w:rPr>
      <w:rFonts w:eastAsia="Times New Roman"/>
      <w:szCs w:val="24"/>
      <w:lang w:val="de-CH" w:eastAsia="de-CH"/>
    </w:rPr>
  </w:style>
  <w:style w:type="paragraph" w:customStyle="1" w:styleId="ReturnAddress">
    <w:name w:val="ReturnAddress"/>
    <w:basedOn w:val="Standard"/>
    <w:pPr>
      <w:keepLines/>
      <w:adjustRightInd w:val="0"/>
      <w:snapToGrid w:val="0"/>
      <w:spacing w:line="240" w:lineRule="auto"/>
    </w:pPr>
    <w:rPr>
      <w:rFonts w:eastAsia="Times New Roman"/>
      <w:sz w:val="14"/>
      <w:szCs w:val="24"/>
      <w:u w:val="single"/>
      <w:lang w:val="de-CH" w:eastAsia="de-CH"/>
    </w:rPr>
  </w:style>
  <w:style w:type="paragraph" w:styleId="RGV-berschrift">
    <w:name w:val="toa heading"/>
    <w:basedOn w:val="Standard"/>
    <w:next w:val="Standard"/>
    <w:pPr>
      <w:keepNext/>
      <w:keepLines/>
      <w:adjustRightInd w:val="0"/>
      <w:snapToGrid w:val="0"/>
      <w:spacing w:line="240" w:lineRule="auto"/>
    </w:pPr>
    <w:rPr>
      <w:rFonts w:eastAsia="Times New Roman" w:cs="Arial"/>
      <w:b/>
      <w:bCs/>
      <w:szCs w:val="24"/>
      <w:lang w:val="de-CH" w:eastAsia="de-CH"/>
    </w:rPr>
  </w:style>
  <w:style w:type="character" w:styleId="Seitenzahl">
    <w:name w:val="page number"/>
    <w:basedOn w:val="Absatz-Standardschriftart"/>
    <w:rPr>
      <w:lang w:val="fr-CH"/>
    </w:rPr>
  </w:style>
  <w:style w:type="paragraph" w:customStyle="1" w:styleId="Separator">
    <w:name w:val="Separator"/>
    <w:basedOn w:val="Standard"/>
    <w:next w:val="Standard"/>
    <w:pPr>
      <w:pBdr>
        <w:bottom w:val="single" w:sz="4" w:space="1" w:color="auto"/>
      </w:pBdr>
      <w:adjustRightInd w:val="0"/>
      <w:snapToGrid w:val="0"/>
      <w:spacing w:line="240" w:lineRule="auto"/>
    </w:pPr>
    <w:rPr>
      <w:rFonts w:eastAsia="Times New Roman"/>
      <w:szCs w:val="24"/>
      <w:lang w:val="de-CH" w:eastAsia="de-CH"/>
    </w:rPr>
  </w:style>
  <w:style w:type="paragraph" w:customStyle="1" w:styleId="SignatureLines">
    <w:name w:val="SignatureLines"/>
    <w:basedOn w:val="Standard"/>
    <w:next w:val="Standard"/>
    <w:pPr>
      <w:keepNext/>
      <w:keepLines/>
      <w:tabs>
        <w:tab w:val="left" w:leader="underscore" w:pos="3119"/>
        <w:tab w:val="left" w:pos="3969"/>
        <w:tab w:val="right" w:leader="underscore" w:pos="7088"/>
      </w:tabs>
      <w:adjustRightInd w:val="0"/>
      <w:snapToGrid w:val="0"/>
      <w:spacing w:line="240" w:lineRule="auto"/>
    </w:pPr>
    <w:rPr>
      <w:rFonts w:eastAsia="Times New Roman"/>
      <w:sz w:val="8"/>
      <w:szCs w:val="24"/>
      <w:lang w:val="en-GB" w:eastAsia="de-CH"/>
    </w:rPr>
  </w:style>
  <w:style w:type="paragraph" w:customStyle="1" w:styleId="SignatureText">
    <w:name w:val="SignatureText"/>
    <w:basedOn w:val="Standard"/>
    <w:pPr>
      <w:keepNext/>
      <w:keepLines/>
      <w:tabs>
        <w:tab w:val="left" w:pos="3969"/>
      </w:tabs>
      <w:adjustRightInd w:val="0"/>
      <w:snapToGrid w:val="0"/>
      <w:spacing w:line="240" w:lineRule="auto"/>
    </w:pPr>
    <w:rPr>
      <w:rFonts w:eastAsia="Times New Roman"/>
      <w:kern w:val="10"/>
      <w:position w:val="10"/>
      <w:sz w:val="17"/>
      <w:szCs w:val="24"/>
      <w:lang w:val="en-GB" w:eastAsia="de-CH"/>
    </w:rPr>
  </w:style>
  <w:style w:type="paragraph" w:styleId="StandardWeb">
    <w:name w:val="Normal (Web)"/>
    <w:basedOn w:val="Standard"/>
    <w:pPr>
      <w:adjustRightInd w:val="0"/>
      <w:snapToGrid w:val="0"/>
      <w:spacing w:line="240" w:lineRule="auto"/>
    </w:pPr>
    <w:rPr>
      <w:rFonts w:eastAsia="Times New Roman"/>
      <w:szCs w:val="24"/>
      <w:lang w:val="de-CH" w:eastAsia="de-CH"/>
    </w:rPr>
  </w:style>
  <w:style w:type="paragraph" w:styleId="Standardeinzug">
    <w:name w:val="Normal Indent"/>
    <w:basedOn w:val="Standard"/>
    <w:pPr>
      <w:adjustRightInd w:val="0"/>
      <w:snapToGrid w:val="0"/>
      <w:spacing w:line="240" w:lineRule="auto"/>
      <w:ind w:left="1701"/>
    </w:pPr>
    <w:rPr>
      <w:rFonts w:eastAsia="Times New Roman"/>
      <w:szCs w:val="24"/>
      <w:lang w:val="de-CH" w:eastAsia="de-CH"/>
    </w:rPr>
  </w:style>
  <w:style w:type="paragraph" w:customStyle="1" w:styleId="TakeTitle">
    <w:name w:val="TakeTitle"/>
    <w:basedOn w:val="Standard"/>
    <w:pPr>
      <w:numPr>
        <w:ilvl w:val="2"/>
        <w:numId w:val="10"/>
      </w:numPr>
      <w:adjustRightInd w:val="0"/>
      <w:snapToGrid w:val="0"/>
      <w:spacing w:line="240" w:lineRule="auto"/>
    </w:pPr>
    <w:rPr>
      <w:rFonts w:eastAsia="Times New Roman"/>
      <w:szCs w:val="24"/>
      <w:lang w:val="de-CH" w:eastAsia="de-CH"/>
    </w:rPr>
  </w:style>
  <w:style w:type="paragraph" w:styleId="Textkrper">
    <w:name w:val="Body Text"/>
    <w:basedOn w:val="Standard"/>
    <w:link w:val="TextkrperZchn"/>
    <w:pPr>
      <w:adjustRightInd w:val="0"/>
      <w:snapToGrid w:val="0"/>
      <w:spacing w:line="240" w:lineRule="auto"/>
    </w:pPr>
    <w:rPr>
      <w:rFonts w:eastAsia="Times New Roman"/>
      <w:szCs w:val="24"/>
      <w:lang w:val="de-CH" w:eastAsia="de-CH"/>
    </w:rPr>
  </w:style>
  <w:style w:type="character" w:customStyle="1" w:styleId="TextkrperZchn">
    <w:name w:val="Textkörper Zchn"/>
    <w:link w:val="Textkrper"/>
    <w:rPr>
      <w:rFonts w:ascii="Arial" w:eastAsia="Times New Roman" w:hAnsi="Arial"/>
      <w:sz w:val="22"/>
      <w:szCs w:val="24"/>
      <w:lang w:val="de-CH" w:eastAsia="de-CH"/>
    </w:rPr>
  </w:style>
  <w:style w:type="paragraph" w:styleId="Textkrper2">
    <w:name w:val="Body Text 2"/>
    <w:basedOn w:val="Standard"/>
    <w:link w:val="Textkrper2Zchn"/>
    <w:pPr>
      <w:adjustRightInd w:val="0"/>
      <w:snapToGrid w:val="0"/>
      <w:spacing w:line="240" w:lineRule="auto"/>
    </w:pPr>
    <w:rPr>
      <w:rFonts w:eastAsia="Times New Roman"/>
      <w:szCs w:val="24"/>
      <w:lang w:val="de-CH" w:eastAsia="de-CH"/>
    </w:rPr>
  </w:style>
  <w:style w:type="character" w:customStyle="1" w:styleId="Textkrper2Zchn">
    <w:name w:val="Textkörper 2 Zchn"/>
    <w:link w:val="Textkrper2"/>
    <w:rPr>
      <w:rFonts w:ascii="Arial" w:eastAsia="Times New Roman" w:hAnsi="Arial"/>
      <w:sz w:val="22"/>
      <w:szCs w:val="24"/>
      <w:lang w:val="de-CH" w:eastAsia="de-CH"/>
    </w:rPr>
  </w:style>
  <w:style w:type="paragraph" w:styleId="Textkrper3">
    <w:name w:val="Body Text 3"/>
    <w:basedOn w:val="Standard"/>
    <w:link w:val="Textkrper3Zchn"/>
    <w:pPr>
      <w:adjustRightInd w:val="0"/>
      <w:snapToGrid w:val="0"/>
      <w:spacing w:line="240" w:lineRule="auto"/>
    </w:pPr>
    <w:rPr>
      <w:rFonts w:eastAsia="Times New Roman"/>
      <w:szCs w:val="16"/>
      <w:lang w:val="de-CH" w:eastAsia="de-CH"/>
    </w:rPr>
  </w:style>
  <w:style w:type="character" w:customStyle="1" w:styleId="Textkrper3Zchn">
    <w:name w:val="Textkörper 3 Zchn"/>
    <w:link w:val="Textkrper3"/>
    <w:rPr>
      <w:rFonts w:ascii="Arial" w:eastAsia="Times New Roman" w:hAnsi="Arial"/>
      <w:sz w:val="22"/>
      <w:szCs w:val="16"/>
      <w:lang w:val="de-CH" w:eastAsia="de-CH"/>
    </w:rPr>
  </w:style>
  <w:style w:type="paragraph" w:styleId="Textkrper-Einzug2">
    <w:name w:val="Body Text Indent 2"/>
    <w:basedOn w:val="Standard"/>
    <w:link w:val="Textkrper-Einzug2Zchn"/>
    <w:pPr>
      <w:adjustRightInd w:val="0"/>
      <w:snapToGrid w:val="0"/>
      <w:spacing w:line="240" w:lineRule="auto"/>
    </w:pPr>
    <w:rPr>
      <w:rFonts w:eastAsia="Times New Roman"/>
      <w:szCs w:val="24"/>
      <w:lang w:val="de-CH" w:eastAsia="de-CH"/>
    </w:rPr>
  </w:style>
  <w:style w:type="character" w:customStyle="1" w:styleId="Textkrper-Einzug2Zchn">
    <w:name w:val="Textkörper-Einzug 2 Zchn"/>
    <w:link w:val="Textkrper-Einzug2"/>
    <w:rPr>
      <w:rFonts w:ascii="Arial" w:eastAsia="Times New Roman" w:hAnsi="Arial"/>
      <w:sz w:val="22"/>
      <w:szCs w:val="24"/>
      <w:lang w:val="de-CH" w:eastAsia="de-CH"/>
    </w:rPr>
  </w:style>
  <w:style w:type="paragraph" w:styleId="Textkrper-Einzug3">
    <w:name w:val="Body Text Indent 3"/>
    <w:basedOn w:val="Standard"/>
    <w:link w:val="Textkrper-Einzug3Zchn"/>
    <w:pPr>
      <w:adjustRightInd w:val="0"/>
      <w:snapToGrid w:val="0"/>
      <w:spacing w:line="240" w:lineRule="auto"/>
    </w:pPr>
    <w:rPr>
      <w:rFonts w:eastAsia="Times New Roman"/>
      <w:szCs w:val="16"/>
      <w:lang w:val="de-CH" w:eastAsia="de-CH"/>
    </w:rPr>
  </w:style>
  <w:style w:type="character" w:customStyle="1" w:styleId="Textkrper-Einzug3Zchn">
    <w:name w:val="Textkörper-Einzug 3 Zchn"/>
    <w:link w:val="Textkrper-Einzug3"/>
    <w:rPr>
      <w:rFonts w:ascii="Arial" w:eastAsia="Times New Roman" w:hAnsi="Arial"/>
      <w:sz w:val="22"/>
      <w:szCs w:val="16"/>
      <w:lang w:val="de-CH" w:eastAsia="de-CH"/>
    </w:rPr>
  </w:style>
  <w:style w:type="paragraph" w:styleId="Textkrper-Erstzeileneinzug">
    <w:name w:val="Body Text First Indent"/>
    <w:basedOn w:val="Textkrper"/>
    <w:link w:val="Textkrper-ErstzeileneinzugZchn"/>
  </w:style>
  <w:style w:type="character" w:customStyle="1" w:styleId="Textkrper-ErstzeileneinzugZchn">
    <w:name w:val="Textkörper-Erstzeileneinzug Zchn"/>
    <w:link w:val="Textkrper-Erstzeileneinzug"/>
    <w:rPr>
      <w:rFonts w:ascii="Arial" w:eastAsia="Times New Roman" w:hAnsi="Arial"/>
      <w:sz w:val="22"/>
      <w:szCs w:val="24"/>
      <w:lang w:val="de-CH" w:eastAsia="de-CH"/>
    </w:rPr>
  </w:style>
  <w:style w:type="paragraph" w:styleId="Textkrper-Zeileneinzug">
    <w:name w:val="Body Text Indent"/>
    <w:basedOn w:val="Standard"/>
    <w:link w:val="Textkrper-ZeileneinzugZchn"/>
    <w:pPr>
      <w:adjustRightInd w:val="0"/>
      <w:snapToGrid w:val="0"/>
      <w:spacing w:line="240" w:lineRule="auto"/>
    </w:pPr>
    <w:rPr>
      <w:rFonts w:eastAsia="Times New Roman"/>
      <w:szCs w:val="24"/>
      <w:lang w:val="de-CH" w:eastAsia="de-CH"/>
    </w:rPr>
  </w:style>
  <w:style w:type="character" w:customStyle="1" w:styleId="Textkrper-ZeileneinzugZchn">
    <w:name w:val="Textkörper-Zeileneinzug Zchn"/>
    <w:link w:val="Textkrper-Zeileneinzug"/>
    <w:rPr>
      <w:rFonts w:ascii="Arial" w:eastAsia="Times New Roman" w:hAnsi="Arial"/>
      <w:sz w:val="22"/>
      <w:szCs w:val="24"/>
      <w:lang w:val="de-CH" w:eastAsia="de-CH"/>
    </w:rPr>
  </w:style>
  <w:style w:type="paragraph" w:styleId="Textkrper-Erstzeileneinzug2">
    <w:name w:val="Body Text First Indent 2"/>
    <w:basedOn w:val="Textkrper-Zeileneinzug"/>
    <w:link w:val="Textkrper-Erstzeileneinzug2Zchn"/>
  </w:style>
  <w:style w:type="character" w:customStyle="1" w:styleId="Textkrper-Erstzeileneinzug2Zchn">
    <w:name w:val="Textkörper-Erstzeileneinzug 2 Zchn"/>
    <w:link w:val="Textkrper-Erstzeileneinzug2"/>
    <w:rPr>
      <w:rFonts w:ascii="Arial" w:eastAsia="Times New Roman" w:hAnsi="Arial"/>
      <w:sz w:val="22"/>
      <w:szCs w:val="24"/>
      <w:lang w:val="de-CH" w:eastAsia="de-CH"/>
    </w:rPr>
  </w:style>
  <w:style w:type="paragraph" w:customStyle="1" w:styleId="TextTogether">
    <w:name w:val="TextTogether"/>
    <w:basedOn w:val="Standard"/>
    <w:pPr>
      <w:keepNext/>
      <w:keepLines/>
      <w:adjustRightInd w:val="0"/>
      <w:snapToGrid w:val="0"/>
      <w:spacing w:line="240" w:lineRule="auto"/>
    </w:pPr>
    <w:rPr>
      <w:rFonts w:eastAsia="Times New Roman"/>
      <w:szCs w:val="24"/>
      <w:lang w:val="de-CH" w:eastAsia="de-CH"/>
    </w:rPr>
  </w:style>
  <w:style w:type="paragraph" w:styleId="Titel">
    <w:name w:val="Title"/>
    <w:basedOn w:val="Standard"/>
    <w:next w:val="Standard"/>
    <w:link w:val="TitelZchn"/>
    <w:qFormat/>
    <w:pPr>
      <w:keepNext/>
      <w:keepLines/>
      <w:adjustRightInd w:val="0"/>
      <w:snapToGrid w:val="0"/>
      <w:spacing w:line="240" w:lineRule="auto"/>
    </w:pPr>
    <w:rPr>
      <w:rFonts w:eastAsia="Times New Roman" w:cs="Arial"/>
      <w:b/>
      <w:bCs/>
      <w:szCs w:val="32"/>
      <w:lang w:val="de-CH" w:eastAsia="de-CH"/>
    </w:rPr>
  </w:style>
  <w:style w:type="character" w:customStyle="1" w:styleId="TitelZchn">
    <w:name w:val="Titel Zchn"/>
    <w:link w:val="Titel"/>
    <w:rPr>
      <w:rFonts w:ascii="Arial" w:eastAsia="Times New Roman" w:hAnsi="Arial" w:cs="Arial"/>
      <w:b/>
      <w:bCs/>
      <w:sz w:val="22"/>
      <w:szCs w:val="32"/>
      <w:lang w:val="de-CH" w:eastAsia="de-CH"/>
    </w:rPr>
  </w:style>
  <w:style w:type="paragraph" w:customStyle="1" w:styleId="Topic075">
    <w:name w:val="Topic075"/>
    <w:basedOn w:val="Standard"/>
    <w:pPr>
      <w:keepLines/>
      <w:adjustRightInd w:val="0"/>
      <w:snapToGrid w:val="0"/>
      <w:spacing w:line="240" w:lineRule="auto"/>
      <w:ind w:left="425" w:hanging="425"/>
    </w:pPr>
    <w:rPr>
      <w:rFonts w:eastAsia="Times New Roman"/>
      <w:szCs w:val="24"/>
      <w:lang w:val="de-CH" w:eastAsia="de-CH"/>
    </w:rPr>
  </w:style>
  <w:style w:type="paragraph" w:customStyle="1" w:styleId="Topic075Line">
    <w:name w:val="Topic075Line"/>
    <w:basedOn w:val="Standard"/>
    <w:pPr>
      <w:tabs>
        <w:tab w:val="right" w:leader="underscore" w:pos="9356"/>
      </w:tabs>
      <w:adjustRightInd w:val="0"/>
      <w:snapToGrid w:val="0"/>
      <w:spacing w:line="240" w:lineRule="auto"/>
      <w:ind w:left="425" w:hanging="425"/>
    </w:pPr>
    <w:rPr>
      <w:rFonts w:eastAsia="Times New Roman"/>
      <w:szCs w:val="24"/>
      <w:lang w:val="en-GB" w:eastAsia="de-CH"/>
    </w:rPr>
  </w:style>
  <w:style w:type="paragraph" w:customStyle="1" w:styleId="Topic300">
    <w:name w:val="Topic300"/>
    <w:basedOn w:val="Standard"/>
    <w:pPr>
      <w:keepLines/>
      <w:adjustRightInd w:val="0"/>
      <w:snapToGrid w:val="0"/>
      <w:spacing w:line="240" w:lineRule="auto"/>
      <w:ind w:left="1701" w:hanging="1701"/>
    </w:pPr>
    <w:rPr>
      <w:rFonts w:eastAsia="Times New Roman"/>
      <w:szCs w:val="24"/>
      <w:lang w:val="de-CH" w:eastAsia="de-CH"/>
    </w:rPr>
  </w:style>
  <w:style w:type="paragraph" w:customStyle="1" w:styleId="Topic300Line">
    <w:name w:val="Topic300Line"/>
    <w:basedOn w:val="Standard"/>
    <w:pPr>
      <w:tabs>
        <w:tab w:val="right" w:leader="underscore" w:pos="9356"/>
      </w:tabs>
      <w:adjustRightInd w:val="0"/>
      <w:snapToGrid w:val="0"/>
      <w:spacing w:line="240" w:lineRule="auto"/>
      <w:ind w:left="1701" w:hanging="1701"/>
    </w:pPr>
    <w:rPr>
      <w:rFonts w:eastAsia="Times New Roman"/>
      <w:szCs w:val="24"/>
      <w:lang w:val="en-GB" w:eastAsia="de-CH"/>
    </w:rPr>
  </w:style>
  <w:style w:type="paragraph" w:customStyle="1" w:styleId="Topic600">
    <w:name w:val="Topic600"/>
    <w:basedOn w:val="Standard"/>
    <w:pPr>
      <w:keepLines/>
      <w:adjustRightInd w:val="0"/>
      <w:snapToGrid w:val="0"/>
      <w:spacing w:line="240" w:lineRule="auto"/>
      <w:ind w:left="3402" w:hanging="3402"/>
    </w:pPr>
    <w:rPr>
      <w:rFonts w:eastAsia="Times New Roman"/>
      <w:szCs w:val="24"/>
      <w:lang w:val="de-CH" w:eastAsia="de-CH"/>
    </w:rPr>
  </w:style>
  <w:style w:type="paragraph" w:customStyle="1" w:styleId="Topic600Line">
    <w:name w:val="Topic600Line"/>
    <w:basedOn w:val="Standard"/>
    <w:pPr>
      <w:tabs>
        <w:tab w:val="right" w:leader="underscore" w:pos="9356"/>
      </w:tabs>
      <w:adjustRightInd w:val="0"/>
      <w:snapToGrid w:val="0"/>
      <w:spacing w:line="240" w:lineRule="auto"/>
      <w:ind w:left="3402" w:hanging="3402"/>
    </w:pPr>
    <w:rPr>
      <w:rFonts w:eastAsia="Times New Roman"/>
      <w:szCs w:val="24"/>
      <w:lang w:val="en-GB" w:eastAsia="de-CH"/>
    </w:rPr>
  </w:style>
  <w:style w:type="paragraph" w:customStyle="1" w:styleId="Topic900">
    <w:name w:val="Topic900"/>
    <w:basedOn w:val="Standard"/>
    <w:pPr>
      <w:keepLines/>
      <w:adjustRightInd w:val="0"/>
      <w:snapToGrid w:val="0"/>
      <w:spacing w:line="240" w:lineRule="auto"/>
      <w:ind w:left="5103" w:hanging="5103"/>
    </w:pPr>
    <w:rPr>
      <w:rFonts w:eastAsia="Times New Roman"/>
      <w:szCs w:val="24"/>
      <w:lang w:val="de-CH" w:eastAsia="de-CH"/>
    </w:rPr>
  </w:style>
  <w:style w:type="paragraph" w:customStyle="1" w:styleId="Topic900Line">
    <w:name w:val="Topic900Line"/>
    <w:basedOn w:val="Standard"/>
    <w:pPr>
      <w:tabs>
        <w:tab w:val="right" w:leader="underscore" w:pos="9356"/>
      </w:tabs>
      <w:adjustRightInd w:val="0"/>
      <w:snapToGrid w:val="0"/>
      <w:spacing w:line="240" w:lineRule="auto"/>
      <w:ind w:left="5103" w:hanging="5103"/>
    </w:pPr>
    <w:rPr>
      <w:rFonts w:eastAsia="Times New Roman"/>
      <w:szCs w:val="24"/>
      <w:lang w:val="en-GB" w:eastAsia="de-CH"/>
    </w:rPr>
  </w:style>
  <w:style w:type="character" w:customStyle="1" w:styleId="berschrift1Zchn">
    <w:name w:val="Überschrift 1 Zchn"/>
    <w:link w:val="berschrift1"/>
    <w:rPr>
      <w:rFonts w:ascii="Arial" w:eastAsia="Times New Roman" w:hAnsi="Arial" w:cs="Arial"/>
      <w:b/>
      <w:bCs/>
      <w:snapToGrid w:val="0"/>
      <w:sz w:val="22"/>
      <w:szCs w:val="32"/>
      <w:lang w:val="de-CH" w:eastAsia="de-CH"/>
    </w:rPr>
  </w:style>
  <w:style w:type="character" w:customStyle="1" w:styleId="berschrift2Zchn">
    <w:name w:val="Überschrift 2 Zchn"/>
    <w:link w:val="berschrift2"/>
    <w:rPr>
      <w:rFonts w:ascii="Arial" w:eastAsia="Times New Roman" w:hAnsi="Arial" w:cs="Arial"/>
      <w:b/>
      <w:bCs/>
      <w:iCs/>
      <w:sz w:val="22"/>
      <w:szCs w:val="28"/>
      <w:lang w:val="de-CH" w:eastAsia="de-CH"/>
    </w:rPr>
  </w:style>
  <w:style w:type="character" w:customStyle="1" w:styleId="berschrift3Zchn">
    <w:name w:val="Überschrift 3 Zchn"/>
    <w:link w:val="berschrift3"/>
    <w:rPr>
      <w:rFonts w:ascii="Arial" w:eastAsia="Times New Roman" w:hAnsi="Arial" w:cs="Arial"/>
      <w:b/>
      <w:bCs/>
      <w:sz w:val="22"/>
      <w:szCs w:val="26"/>
      <w:lang w:val="de-CH" w:eastAsia="de-CH"/>
    </w:rPr>
  </w:style>
  <w:style w:type="character" w:customStyle="1" w:styleId="berschrift4Zchn">
    <w:name w:val="Überschrift 4 Zchn"/>
    <w:link w:val="berschrift4"/>
    <w:rPr>
      <w:rFonts w:ascii="Arial" w:eastAsia="Times New Roman" w:hAnsi="Arial"/>
      <w:b/>
      <w:bCs/>
      <w:sz w:val="22"/>
      <w:szCs w:val="28"/>
      <w:lang w:val="de-CH" w:eastAsia="de-CH"/>
    </w:rPr>
  </w:style>
  <w:style w:type="character" w:customStyle="1" w:styleId="berschrift5Zchn">
    <w:name w:val="Überschrift 5 Zchn"/>
    <w:link w:val="berschrift5"/>
    <w:rPr>
      <w:rFonts w:ascii="Arial" w:eastAsia="Times New Roman" w:hAnsi="Arial"/>
      <w:b/>
      <w:bCs/>
      <w:iCs/>
      <w:sz w:val="22"/>
      <w:szCs w:val="26"/>
      <w:lang w:val="de-CH" w:eastAsia="de-CH"/>
    </w:rPr>
  </w:style>
  <w:style w:type="character" w:customStyle="1" w:styleId="berschrift6Zchn">
    <w:name w:val="Überschrift 6 Zchn"/>
    <w:link w:val="berschrift6"/>
    <w:rPr>
      <w:rFonts w:ascii="Arial" w:eastAsia="Times New Roman" w:hAnsi="Arial"/>
      <w:b/>
      <w:bCs/>
      <w:sz w:val="22"/>
      <w:szCs w:val="22"/>
      <w:lang w:val="de-CH" w:eastAsia="de-CH"/>
    </w:rPr>
  </w:style>
  <w:style w:type="character" w:customStyle="1" w:styleId="berschrift7Zchn">
    <w:name w:val="Überschrift 7 Zchn"/>
    <w:link w:val="berschrift7"/>
    <w:rPr>
      <w:rFonts w:ascii="Arial" w:eastAsia="Times New Roman" w:hAnsi="Arial"/>
      <w:b/>
      <w:sz w:val="22"/>
      <w:szCs w:val="24"/>
      <w:lang w:val="de-CH" w:eastAsia="de-CH"/>
    </w:rPr>
  </w:style>
  <w:style w:type="character" w:customStyle="1" w:styleId="berschrift8Zchn">
    <w:name w:val="Überschrift 8 Zchn"/>
    <w:link w:val="berschrift8"/>
    <w:rPr>
      <w:rFonts w:ascii="Arial" w:eastAsia="Times New Roman" w:hAnsi="Arial"/>
      <w:b/>
      <w:iCs/>
      <w:sz w:val="22"/>
      <w:szCs w:val="24"/>
      <w:lang w:val="de-CH" w:eastAsia="de-CH"/>
    </w:rPr>
  </w:style>
  <w:style w:type="character" w:customStyle="1" w:styleId="berschrift9Zchn">
    <w:name w:val="Überschrift 9 Zchn"/>
    <w:link w:val="berschrift9"/>
    <w:rPr>
      <w:rFonts w:ascii="Arial" w:eastAsia="Times New Roman" w:hAnsi="Arial" w:cs="Arial"/>
      <w:b/>
      <w:sz w:val="22"/>
      <w:szCs w:val="22"/>
      <w:lang w:val="de-CH" w:eastAsia="de-CH"/>
    </w:rPr>
  </w:style>
  <w:style w:type="paragraph" w:styleId="Umschlagabsenderadresse">
    <w:name w:val="envelope return"/>
    <w:basedOn w:val="Standard"/>
    <w:pPr>
      <w:adjustRightInd w:val="0"/>
      <w:snapToGrid w:val="0"/>
      <w:spacing w:line="240" w:lineRule="auto"/>
    </w:pPr>
    <w:rPr>
      <w:rFonts w:eastAsia="Times New Roman" w:cs="Arial"/>
      <w:szCs w:val="20"/>
      <w:lang w:val="de-CH" w:eastAsia="de-CH"/>
    </w:rPr>
  </w:style>
  <w:style w:type="paragraph" w:styleId="Umschlagadresse">
    <w:name w:val="envelope address"/>
    <w:basedOn w:val="Standard"/>
    <w:pPr>
      <w:framePr w:w="4320" w:h="2160" w:hRule="exact" w:hSpace="141" w:wrap="auto" w:hAnchor="page" w:xAlign="center" w:yAlign="bottom"/>
      <w:adjustRightInd w:val="0"/>
      <w:snapToGrid w:val="0"/>
      <w:spacing w:line="240" w:lineRule="auto"/>
      <w:ind w:left="1"/>
    </w:pPr>
    <w:rPr>
      <w:rFonts w:eastAsia="Times New Roman" w:cs="Arial"/>
      <w:szCs w:val="24"/>
      <w:lang w:val="de-CH" w:eastAsia="de-CH"/>
    </w:rPr>
  </w:style>
  <w:style w:type="paragraph" w:styleId="Unterschrift">
    <w:name w:val="Signature"/>
    <w:basedOn w:val="Standard"/>
    <w:link w:val="UnterschriftZchn"/>
    <w:pPr>
      <w:keepNext/>
      <w:keepLines/>
      <w:adjustRightInd w:val="0"/>
      <w:snapToGrid w:val="0"/>
      <w:spacing w:line="240" w:lineRule="auto"/>
    </w:pPr>
    <w:rPr>
      <w:rFonts w:eastAsia="Times New Roman"/>
      <w:szCs w:val="24"/>
      <w:lang w:val="de-CH" w:eastAsia="de-CH"/>
    </w:rPr>
  </w:style>
  <w:style w:type="character" w:customStyle="1" w:styleId="UnterschriftZchn">
    <w:name w:val="Unterschrift Zchn"/>
    <w:link w:val="Unterschrift"/>
    <w:rPr>
      <w:rFonts w:ascii="Arial" w:eastAsia="Times New Roman" w:hAnsi="Arial"/>
      <w:sz w:val="22"/>
      <w:szCs w:val="24"/>
      <w:lang w:val="de-CH" w:eastAsia="de-CH"/>
    </w:rPr>
  </w:style>
  <w:style w:type="paragraph" w:styleId="Untertitel">
    <w:name w:val="Subtitle"/>
    <w:basedOn w:val="Standard"/>
    <w:next w:val="Standard"/>
    <w:link w:val="UntertitelZchn"/>
    <w:qFormat/>
    <w:pPr>
      <w:keepNext/>
      <w:keepLines/>
      <w:adjustRightInd w:val="0"/>
      <w:snapToGrid w:val="0"/>
      <w:spacing w:line="240" w:lineRule="auto"/>
    </w:pPr>
    <w:rPr>
      <w:rFonts w:eastAsia="Times New Roman" w:cs="Arial"/>
      <w:b/>
      <w:szCs w:val="24"/>
      <w:lang w:val="de-CH" w:eastAsia="de-CH"/>
    </w:rPr>
  </w:style>
  <w:style w:type="character" w:customStyle="1" w:styleId="UntertitelZchn">
    <w:name w:val="Untertitel Zchn"/>
    <w:link w:val="Untertitel"/>
    <w:rPr>
      <w:rFonts w:ascii="Arial" w:eastAsia="Times New Roman" w:hAnsi="Arial" w:cs="Arial"/>
      <w:b/>
      <w:sz w:val="22"/>
      <w:szCs w:val="24"/>
      <w:lang w:val="de-CH" w:eastAsia="de-CH"/>
    </w:rPr>
  </w:style>
  <w:style w:type="paragraph" w:styleId="Verzeichnis1">
    <w:name w:val="toc 1"/>
    <w:basedOn w:val="Standard"/>
    <w:next w:val="Standard"/>
    <w:autoRedefine/>
    <w:pPr>
      <w:adjustRightInd w:val="0"/>
      <w:snapToGrid w:val="0"/>
      <w:spacing w:line="240" w:lineRule="auto"/>
    </w:pPr>
    <w:rPr>
      <w:rFonts w:eastAsia="Times New Roman"/>
      <w:szCs w:val="24"/>
      <w:lang w:val="de-CH" w:eastAsia="de-CH"/>
    </w:rPr>
  </w:style>
  <w:style w:type="paragraph" w:styleId="Verzeichnis2">
    <w:name w:val="toc 2"/>
    <w:basedOn w:val="Standard"/>
    <w:next w:val="Standard"/>
    <w:autoRedefine/>
    <w:pPr>
      <w:adjustRightInd w:val="0"/>
      <w:snapToGrid w:val="0"/>
      <w:spacing w:line="240" w:lineRule="auto"/>
    </w:pPr>
    <w:rPr>
      <w:rFonts w:eastAsia="Times New Roman"/>
      <w:szCs w:val="24"/>
      <w:lang w:val="de-CH" w:eastAsia="de-CH"/>
    </w:rPr>
  </w:style>
  <w:style w:type="paragraph" w:styleId="Verzeichnis3">
    <w:name w:val="toc 3"/>
    <w:basedOn w:val="Standard"/>
    <w:next w:val="Standard"/>
    <w:autoRedefine/>
    <w:pPr>
      <w:adjustRightInd w:val="0"/>
      <w:snapToGrid w:val="0"/>
      <w:spacing w:line="240" w:lineRule="auto"/>
    </w:pPr>
    <w:rPr>
      <w:rFonts w:eastAsia="Times New Roman"/>
      <w:szCs w:val="24"/>
      <w:lang w:val="de-CH" w:eastAsia="de-CH"/>
    </w:rPr>
  </w:style>
  <w:style w:type="paragraph" w:styleId="Verzeichnis4">
    <w:name w:val="toc 4"/>
    <w:basedOn w:val="Standard"/>
    <w:next w:val="Standard"/>
    <w:autoRedefine/>
    <w:pPr>
      <w:adjustRightInd w:val="0"/>
      <w:snapToGrid w:val="0"/>
      <w:spacing w:line="240" w:lineRule="auto"/>
    </w:pPr>
    <w:rPr>
      <w:rFonts w:eastAsia="Times New Roman"/>
      <w:szCs w:val="24"/>
      <w:lang w:val="de-CH" w:eastAsia="de-CH"/>
    </w:rPr>
  </w:style>
  <w:style w:type="paragraph" w:styleId="Verzeichnis5">
    <w:name w:val="toc 5"/>
    <w:basedOn w:val="Standard"/>
    <w:next w:val="Standard"/>
    <w:autoRedefine/>
    <w:pPr>
      <w:adjustRightInd w:val="0"/>
      <w:snapToGrid w:val="0"/>
      <w:spacing w:line="240" w:lineRule="auto"/>
    </w:pPr>
    <w:rPr>
      <w:rFonts w:eastAsia="Times New Roman"/>
      <w:szCs w:val="24"/>
      <w:lang w:val="de-CH" w:eastAsia="de-CH"/>
    </w:rPr>
  </w:style>
  <w:style w:type="paragraph" w:styleId="Verzeichnis6">
    <w:name w:val="toc 6"/>
    <w:basedOn w:val="Standard"/>
    <w:next w:val="Standard"/>
    <w:autoRedefine/>
    <w:pPr>
      <w:adjustRightInd w:val="0"/>
      <w:snapToGrid w:val="0"/>
      <w:spacing w:line="240" w:lineRule="auto"/>
    </w:pPr>
    <w:rPr>
      <w:rFonts w:eastAsia="Times New Roman"/>
      <w:szCs w:val="24"/>
      <w:lang w:val="de-CH" w:eastAsia="de-CH"/>
    </w:rPr>
  </w:style>
  <w:style w:type="paragraph" w:styleId="Verzeichnis7">
    <w:name w:val="toc 7"/>
    <w:basedOn w:val="Standard"/>
    <w:next w:val="Standard"/>
    <w:autoRedefine/>
    <w:pPr>
      <w:adjustRightInd w:val="0"/>
      <w:snapToGrid w:val="0"/>
      <w:spacing w:line="240" w:lineRule="auto"/>
    </w:pPr>
    <w:rPr>
      <w:rFonts w:eastAsia="Times New Roman"/>
      <w:szCs w:val="24"/>
      <w:lang w:val="de-CH" w:eastAsia="de-CH"/>
    </w:rPr>
  </w:style>
  <w:style w:type="paragraph" w:styleId="Verzeichnis8">
    <w:name w:val="toc 8"/>
    <w:basedOn w:val="Standard"/>
    <w:next w:val="Standard"/>
    <w:autoRedefine/>
    <w:pPr>
      <w:adjustRightInd w:val="0"/>
      <w:snapToGrid w:val="0"/>
      <w:spacing w:line="240" w:lineRule="auto"/>
    </w:pPr>
    <w:rPr>
      <w:rFonts w:eastAsia="Times New Roman"/>
      <w:szCs w:val="24"/>
      <w:lang w:val="de-CH" w:eastAsia="de-CH"/>
    </w:rPr>
  </w:style>
  <w:style w:type="paragraph" w:styleId="Verzeichnis9">
    <w:name w:val="toc 9"/>
    <w:basedOn w:val="Standard"/>
    <w:next w:val="Standard"/>
    <w:autoRedefine/>
    <w:pPr>
      <w:adjustRightInd w:val="0"/>
      <w:snapToGrid w:val="0"/>
      <w:spacing w:line="240" w:lineRule="auto"/>
    </w:pPr>
    <w:rPr>
      <w:rFonts w:eastAsia="Times New Roman"/>
      <w:szCs w:val="24"/>
      <w:lang w:val="de-CH" w:eastAsia="de-CH"/>
    </w:rPr>
  </w:style>
  <w:style w:type="character" w:styleId="Zeilennummer">
    <w:name w:val="line number"/>
    <w:basedOn w:val="Absatz-Standardschriftart"/>
    <w:rPr>
      <w:lang w:val="fr-CH"/>
    </w:rPr>
  </w:style>
  <w:style w:type="paragraph" w:customStyle="1" w:styleId="Beschriftung1">
    <w:name w:val="Beschriftung1"/>
    <w:basedOn w:val="Referenz"/>
    <w:qFormat/>
    <w:pPr>
      <w:spacing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5745">
      <w:bodyDiv w:val="1"/>
      <w:marLeft w:val="0"/>
      <w:marRight w:val="0"/>
      <w:marTop w:val="0"/>
      <w:marBottom w:val="0"/>
      <w:divBdr>
        <w:top w:val="none" w:sz="0" w:space="0" w:color="auto"/>
        <w:left w:val="none" w:sz="0" w:space="0" w:color="auto"/>
        <w:bottom w:val="none" w:sz="0" w:space="0" w:color="auto"/>
        <w:right w:val="none" w:sz="0" w:space="0" w:color="auto"/>
      </w:divBdr>
    </w:div>
    <w:div w:id="626203031">
      <w:bodyDiv w:val="1"/>
      <w:marLeft w:val="0"/>
      <w:marRight w:val="0"/>
      <w:marTop w:val="0"/>
      <w:marBottom w:val="0"/>
      <w:divBdr>
        <w:top w:val="none" w:sz="0" w:space="0" w:color="auto"/>
        <w:left w:val="none" w:sz="0" w:space="0" w:color="auto"/>
        <w:bottom w:val="none" w:sz="0" w:space="0" w:color="auto"/>
        <w:right w:val="none" w:sz="0" w:space="0" w:color="auto"/>
      </w:divBdr>
    </w:div>
    <w:div w:id="883979224">
      <w:bodyDiv w:val="1"/>
      <w:marLeft w:val="0"/>
      <w:marRight w:val="0"/>
      <w:marTop w:val="0"/>
      <w:marBottom w:val="0"/>
      <w:divBdr>
        <w:top w:val="none" w:sz="0" w:space="0" w:color="auto"/>
        <w:left w:val="none" w:sz="0" w:space="0" w:color="auto"/>
        <w:bottom w:val="none" w:sz="0" w:space="0" w:color="auto"/>
        <w:right w:val="none" w:sz="0" w:space="0" w:color="auto"/>
      </w:divBdr>
    </w:div>
    <w:div w:id="11902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gridea.ch/fr/publications/publications/marches-cooperation-internationale/marches-filieres/distribution-de-valeur-en-fili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</officeatwork>
</file>

<file path=customXml/item3.xml><?xml version="1.0" encoding="utf-8"?>
<officeatwork xmlns="http://schemas.officeatwork.com/Media"/>
</file>

<file path=customXml/item4.xml><?xml version="1.0" encoding="utf-8"?>
<officeatwork xmlns="http://schemas.officeatwork.com/Document">eNp7v3u/jUt+cmlual6JnU1wfk5pSWZ+nmeKnY0+MscnMS+9NDE91c7E0MDCRh/OtQnLTC0HqoVScJMAxlEf0w==</officeatwork>
</file>

<file path=customXml/item5.xml><?xml version="1.0" encoding="utf-8"?>
<officeatwork xmlns="http://schemas.officeatwork.com/MasterProperties">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</officeatwork>
</file>

<file path=customXml/itemProps1.xml><?xml version="1.0" encoding="utf-8"?>
<ds:datastoreItem xmlns:ds="http://schemas.openxmlformats.org/officeDocument/2006/customXml" ds:itemID="{60CD42B1-6DBF-4E5E-B666-326701750FC1}">
  <ds:schemaRefs>
    <ds:schemaRef ds:uri="http://schemas.officeatwork.com/CustomXMLPart"/>
  </ds:schemaRefs>
</ds:datastoreItem>
</file>

<file path=customXml/itemProps2.xml><?xml version="1.0" encoding="utf-8"?>
<ds:datastoreItem xmlns:ds="http://schemas.openxmlformats.org/officeDocument/2006/customXml" ds:itemID="{B0579462-6438-4895-9FF7-590D72AABF8C}">
  <ds:schemaRefs>
    <ds:schemaRef ds:uri="http://schemas.officeatwork.com/Formulas"/>
  </ds:schemaRefs>
</ds:datastoreItem>
</file>

<file path=customXml/itemProps3.xml><?xml version="1.0" encoding="utf-8"?>
<ds:datastoreItem xmlns:ds="http://schemas.openxmlformats.org/officeDocument/2006/customXml" ds:itemID="{0A90EAD0-4C6A-4494-8AC1-9A700E2C96ED}">
  <ds:schemaRefs>
    <ds:schemaRef ds:uri="http://schemas.officeatwork.com/Media"/>
  </ds:schemaRefs>
</ds:datastoreItem>
</file>

<file path=customXml/itemProps4.xml><?xml version="1.0" encoding="utf-8"?>
<ds:datastoreItem xmlns:ds="http://schemas.openxmlformats.org/officeDocument/2006/customXml" ds:itemID="{B3680715-7A97-4DE9-B414-BE4C8DFE3DB2}">
  <ds:schemaRefs>
    <ds:schemaRef ds:uri="http://schemas.officeatwork.com/Document"/>
  </ds:schemaRefs>
</ds:datastoreItem>
</file>

<file path=customXml/itemProps5.xml><?xml version="1.0" encoding="utf-8"?>
<ds:datastoreItem xmlns:ds="http://schemas.openxmlformats.org/officeDocument/2006/customXml" ds:itemID="{3CEEAEAB-EBBD-405D-9567-E90CCAE2368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Briner Simon BLW</dc:creator>
  <cp:keywords/>
  <cp:lastModifiedBy>Briner Simon BLW</cp:lastModifiedBy>
  <cp:revision>1</cp:revision>
  <cp:lastPrinted>2011-12-15T13:07:00Z</cp:lastPrinted>
  <dcterms:created xsi:type="dcterms:W3CDTF">2017-12-11T14:19:00Z</dcterms:created>
  <dcterms:modified xsi:type="dcterms:W3CDTF">2017-12-11T14:20:00Z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1.Name">
    <vt:lpwstr/>
  </property>
  <property fmtid="{D5CDD505-2E9C-101B-9397-08002B2CF9AE}" pid="3" name="Signature2.Name">
    <vt:lpwstr/>
  </property>
  <property fmtid="{D5CDD505-2E9C-101B-9397-08002B2CF9AE}" pid="4" name="CustomField.Ref">
    <vt:lpwstr/>
  </property>
  <property fmtid="{D5CDD505-2E9C-101B-9397-08002B2CF9AE}" pid="5" name="CustomField.YourSign">
    <vt:lpwstr/>
  </property>
  <property fmtid="{D5CDD505-2E9C-101B-9397-08002B2CF9AE}" pid="6" name="Doc.Enclosures">
    <vt:lpwstr>Pièces jointes</vt:lpwstr>
  </property>
  <property fmtid="{D5CDD505-2E9C-101B-9397-08002B2CF9AE}" pid="7" name="Doc.OurReference">
    <vt:lpwstr>Notre référence:</vt:lpwstr>
  </property>
  <property fmtid="{D5CDD505-2E9C-101B-9397-08002B2CF9AE}" pid="8" name="Doc.YourReference">
    <vt:lpwstr>Votre référence:</vt:lpwstr>
  </property>
  <property fmtid="{D5CDD505-2E9C-101B-9397-08002B2CF9AE}" pid="9" name="Doc.Reference">
    <vt:lpwstr>N° Référence:</vt:lpwstr>
  </property>
  <property fmtid="{D5CDD505-2E9C-101B-9397-08002B2CF9AE}" pid="10" name="Doc.Text">
    <vt:lpwstr>[Texte]</vt:lpwstr>
  </property>
  <property fmtid="{D5CDD505-2E9C-101B-9397-08002B2CF9AE}" pid="11" name="Doc.Subject">
    <vt:lpwstr>[Concerne]</vt:lpwstr>
  </property>
  <property fmtid="{D5CDD505-2E9C-101B-9397-08002B2CF9AE}" pid="12" name="Doc.Telephone">
    <vt:lpwstr>Tel.</vt:lpwstr>
  </property>
  <property fmtid="{D5CDD505-2E9C-101B-9397-08002B2CF9AE}" pid="13" name="Doc.Fax">
    <vt:lpwstr>Fax</vt:lpwstr>
  </property>
  <property fmtid="{D5CDD505-2E9C-101B-9397-08002B2CF9AE}" pid="14" name="CustomField.ShowLogoPn">
    <vt:lpwstr/>
  </property>
  <property fmtid="{D5CDD505-2E9C-101B-9397-08002B2CF9AE}" pid="15" name="BM_Subject">
    <vt:lpwstr>[Concerne]</vt:lpwstr>
  </property>
  <property fmtid="{D5CDD505-2E9C-101B-9397-08002B2CF9AE}" pid="16" name="Signature1.OrgAbs1Z1">
    <vt:lpwstr>Département fédéral de l’économie,</vt:lpwstr>
  </property>
  <property fmtid="{D5CDD505-2E9C-101B-9397-08002B2CF9AE}" pid="17" name="Signature1.OrgAbs1Z2">
    <vt:lpwstr>de la formation et de la recherche DEFR</vt:lpwstr>
  </property>
  <property fmtid="{D5CDD505-2E9C-101B-9397-08002B2CF9AE}" pid="18" name="Signature1.OrgAbs1Z3">
    <vt:lpwstr/>
  </property>
  <property fmtid="{D5CDD505-2E9C-101B-9397-08002B2CF9AE}" pid="19" name="Signature1.OrgAbs1Z4Fett">
    <vt:lpwstr>Office fédéral de l'agriculture OFAG</vt:lpwstr>
  </property>
  <property fmtid="{D5CDD505-2E9C-101B-9397-08002B2CF9AE}" pid="20" name="Signature1.OrgAbs1Z5">
    <vt:lpwstr>Direction</vt:lpwstr>
  </property>
  <property fmtid="{D5CDD505-2E9C-101B-9397-08002B2CF9AE}" pid="21" name="Signature1.OrgAbs1Z6">
    <vt:lpwstr/>
  </property>
  <property fmtid="{D5CDD505-2E9C-101B-9397-08002B2CF9AE}" pid="22" name="Signature2.OrgAbs2Z1">
    <vt:lpwstr/>
  </property>
  <property fmtid="{D5CDD505-2E9C-101B-9397-08002B2CF9AE}" pid="23" name="Signature2.OrgAbs2Z2Fett">
    <vt:lpwstr/>
  </property>
  <property fmtid="{D5CDD505-2E9C-101B-9397-08002B2CF9AE}" pid="24" name="Signature2.OrgAbs2Z3">
    <vt:lpwstr/>
  </property>
  <property fmtid="{D5CDD505-2E9C-101B-9397-08002B2CF9AE}" pid="25" name="Signature1.Fensterzeile">
    <vt:lpwstr>3003 Bern</vt:lpwstr>
  </property>
  <property fmtid="{D5CDD505-2E9C-101B-9397-08002B2CF9AE}" pid="26" name="Signature1.Ort">
    <vt:lpwstr>Berne</vt:lpwstr>
  </property>
  <property fmtid="{D5CDD505-2E9C-101B-9397-08002B2CF9AE}" pid="27" name="Signature1.Funktion">
    <vt:lpwstr/>
  </property>
  <property fmtid="{D5CDD505-2E9C-101B-9397-08002B2CF9AE}" pid="28" name="Signature2.Funktion">
    <vt:lpwstr/>
  </property>
  <property fmtid="{D5CDD505-2E9C-101B-9397-08002B2CF9AE}" pid="29" name="Signature1.GrussformelOrganisation">
    <vt:lpwstr>Office fédéral de l'agriculture</vt:lpwstr>
  </property>
  <property fmtid="{D5CDD505-2E9C-101B-9397-08002B2CF9AE}" pid="30" name="Signature2.GrussformelOrganisation">
    <vt:lpwstr/>
  </property>
  <property fmtid="{D5CDD505-2E9C-101B-9397-08002B2CF9AE}" pid="31" name="Doc.Clerk">
    <vt:lpwstr>Greffier:</vt:lpwstr>
  </property>
  <property fmtid="{D5CDD505-2E9C-101B-9397-08002B2CF9AE}" pid="32" name="Author.FullName">
    <vt:lpwstr>Simon Briner</vt:lpwstr>
  </property>
  <property fmtid="{D5CDD505-2E9C-101B-9397-08002B2CF9AE}" pid="33" name="Author.Kuerzel">
    <vt:lpwstr>brs</vt:lpwstr>
  </property>
  <property fmtid="{D5CDD505-2E9C-101B-9397-08002B2CF9AE}" pid="34" name="Doc.PP">
    <vt:lpwstr>CH-</vt:lpwstr>
  </property>
  <property fmtid="{D5CDD505-2E9C-101B-9397-08002B2CF9AE}" pid="35" name="Signature1.FensterzeileKuerzel">
    <vt:lpwstr>OFAG</vt:lpwstr>
  </property>
  <property fmtid="{D5CDD505-2E9C-101B-9397-08002B2CF9AE}" pid="36" name="Doc.FileNote">
    <vt:lpwstr>Note</vt:lpwstr>
  </property>
  <property fmtid="{D5CDD505-2E9C-101B-9397-08002B2CF9AE}" pid="37" name="Doc.Date">
    <vt:lpwstr>Date:</vt:lpwstr>
  </property>
  <property fmtid="{D5CDD505-2E9C-101B-9397-08002B2CF9AE}" pid="38" name="Doc.For">
    <vt:lpwstr>à:</vt:lpwstr>
  </property>
  <property fmtid="{D5CDD505-2E9C-101B-9397-08002B2CF9AE}" pid="39" name="Doc.CopyTo">
    <vt:lpwstr>Copies à:</vt:lpwstr>
  </property>
  <property fmtid="{D5CDD505-2E9C-101B-9397-08002B2CF9AE}" pid="40" name="Doc.DistributionList">
    <vt:lpwstr>[Destinataires]</vt:lpwstr>
  </property>
  <property fmtid="{D5CDD505-2E9C-101B-9397-08002B2CF9AE}" pid="41" name="Output.Draft">
    <vt:lpwstr/>
  </property>
  <property fmtid="{D5CDD505-2E9C-101B-9397-08002B2CF9AE}" pid="42" name="CustomField.DocumentDate">
    <vt:lpwstr>11 décembre 2017</vt:lpwstr>
  </property>
  <property fmtid="{D5CDD505-2E9C-101B-9397-08002B2CF9AE}" pid="43" name="Signature1.FullName">
    <vt:lpwstr>Simon Briner</vt:lpwstr>
  </property>
  <property fmtid="{D5CDD505-2E9C-101B-9397-08002B2CF9AE}" pid="44" name="Signature2.FullName">
    <vt:lpwstr/>
  </property>
  <property fmtid="{D5CDD505-2E9C-101B-9397-08002B2CF9AE}" pid="45" name="Author.FabasoftObjectAddress">
    <vt:lpwstr/>
  </property>
  <property fmtid="{D5CDD505-2E9C-101B-9397-08002B2CF9AE}" pid="46" name="Recipient.FabasoftObjectAddress">
    <vt:lpwstr/>
  </property>
  <property fmtid="{D5CDD505-2E9C-101B-9397-08002B2CF9AE}" pid="47" name="Signature1.FabasoftObjectAddress">
    <vt:lpwstr/>
  </property>
  <property fmtid="{D5CDD505-2E9C-101B-9397-08002B2CF9AE}" pid="48" name="Signature2.FabasoftObjectAddress">
    <vt:lpwstr/>
  </property>
  <property fmtid="{D5CDD505-2E9C-101B-9397-08002B2CF9AE}" pid="49" name="CustomField.Classification">
    <vt:lpwstr/>
  </property>
  <property fmtid="{D5CDD505-2E9C-101B-9397-08002B2CF9AE}" pid="50" name="Signature1.Kuerzel">
    <vt:lpwstr>brs</vt:lpwstr>
  </property>
  <property fmtid="{D5CDD505-2E9C-101B-9397-08002B2CF9AE}" pid="51" name="CustomField.CopyTo">
    <vt:lpwstr/>
  </property>
  <property fmtid="{D5CDD505-2E9C-101B-9397-08002B2CF9AE}" pid="52" name="Author.AIZ1">
    <vt:lpwstr>Office fédéral de l'agriculture OFAG</vt:lpwstr>
  </property>
  <property fmtid="{D5CDD505-2E9C-101B-9397-08002B2CF9AE}" pid="53" name="Author.AIZ2">
    <vt:lpwstr>Simon Briner</vt:lpwstr>
  </property>
  <property fmtid="{D5CDD505-2E9C-101B-9397-08002B2CF9AE}" pid="54" name="Author.AIZ3">
    <vt:lpwstr>Mattenhofstrasse 5, 3003 Berne</vt:lpwstr>
  </property>
  <property fmtid="{D5CDD505-2E9C-101B-9397-08002B2CF9AE}" pid="55" name="Author.AIZ4">
    <vt:lpwstr>Tel. +41 58 462 58 71, Fax +41 58 462 26 34</vt:lpwstr>
  </property>
  <property fmtid="{D5CDD505-2E9C-101B-9397-08002B2CF9AE}" pid="56" name="Author.AIZ5">
    <vt:lpwstr>simon.briner@blw.admin.ch</vt:lpwstr>
  </property>
  <property fmtid="{D5CDD505-2E9C-101B-9397-08002B2CF9AE}" pid="57" name="Author.AIZ6">
    <vt:lpwstr>www.blw.admin.ch</vt:lpwstr>
  </property>
  <property fmtid="{D5CDD505-2E9C-101B-9397-08002B2CF9AE}" pid="58" name="Author.AIZ7">
    <vt:lpwstr/>
  </property>
  <property fmtid="{D5CDD505-2E9C-101B-9397-08002B2CF9AE}" pid="59" name="Author.AIZ8">
    <vt:lpwstr/>
  </property>
  <property fmtid="{D5CDD505-2E9C-101B-9397-08002B2CF9AE}" pid="60" name="Author.AIZ9">
    <vt:lpwstr/>
  </property>
  <property fmtid="{D5CDD505-2E9C-101B-9397-08002B2CF9AE}" pid="61" name="Signature1.AIZ1">
    <vt:lpwstr>Office fédéral de l'agriculture OFAG</vt:lpwstr>
  </property>
  <property fmtid="{D5CDD505-2E9C-101B-9397-08002B2CF9AE}" pid="62" name="Signature1.AIZ2">
    <vt:lpwstr>Simon Briner</vt:lpwstr>
  </property>
  <property fmtid="{D5CDD505-2E9C-101B-9397-08002B2CF9AE}" pid="63" name="Signature1.AIZ3">
    <vt:lpwstr>Mattenhofstrasse 5, 3003 Berne</vt:lpwstr>
  </property>
  <property fmtid="{D5CDD505-2E9C-101B-9397-08002B2CF9AE}" pid="64" name="Signature1.AIZ4">
    <vt:lpwstr>Tel. +41 58 462 58 71, Fax +41 58 462 26 34</vt:lpwstr>
  </property>
  <property fmtid="{D5CDD505-2E9C-101B-9397-08002B2CF9AE}" pid="65" name="Signature1.AIZ5">
    <vt:lpwstr>simon.briner@blw.admin.ch</vt:lpwstr>
  </property>
  <property fmtid="{D5CDD505-2E9C-101B-9397-08002B2CF9AE}" pid="66" name="Signature1.AIZ6">
    <vt:lpwstr>www.blw.admin.ch</vt:lpwstr>
  </property>
  <property fmtid="{D5CDD505-2E9C-101B-9397-08002B2CF9AE}" pid="67" name="Signature1.AIZ7">
    <vt:lpwstr/>
  </property>
  <property fmtid="{D5CDD505-2E9C-101B-9397-08002B2CF9AE}" pid="68" name="Signature1.AIZ8">
    <vt:lpwstr/>
  </property>
  <property fmtid="{D5CDD505-2E9C-101B-9397-08002B2CF9AE}" pid="69" name="Signature1.AIZ9">
    <vt:lpwstr/>
  </property>
  <property fmtid="{D5CDD505-2E9C-101B-9397-08002B2CF9AE}" pid="70" name="Signature2.AIZ1">
    <vt:lpwstr/>
  </property>
  <property fmtid="{D5CDD505-2E9C-101B-9397-08002B2CF9AE}" pid="71" name="Signature2.AIZ2">
    <vt:lpwstr/>
  </property>
  <property fmtid="{D5CDD505-2E9C-101B-9397-08002B2CF9AE}" pid="72" name="Signature2.AIZ3">
    <vt:lpwstr/>
  </property>
  <property fmtid="{D5CDD505-2E9C-101B-9397-08002B2CF9AE}" pid="73" name="Signature2.AIZ4">
    <vt:lpwstr/>
  </property>
  <property fmtid="{D5CDD505-2E9C-101B-9397-08002B2CF9AE}" pid="74" name="Signature2.AIZ5">
    <vt:lpwstr/>
  </property>
  <property fmtid="{D5CDD505-2E9C-101B-9397-08002B2CF9AE}" pid="75" name="Signature2.AIZ6">
    <vt:lpwstr/>
  </property>
  <property fmtid="{D5CDD505-2E9C-101B-9397-08002B2CF9AE}" pid="76" name="Signature2.AIZ7">
    <vt:lpwstr/>
  </property>
  <property fmtid="{D5CDD505-2E9C-101B-9397-08002B2CF9AE}" pid="77" name="Signature2.AIZ8">
    <vt:lpwstr/>
  </property>
  <property fmtid="{D5CDD505-2E9C-101B-9397-08002B2CF9AE}" pid="78" name="Signature2.AIZ9">
    <vt:lpwstr/>
  </property>
  <property fmtid="{D5CDD505-2E9C-101B-9397-08002B2CF9AE}" pid="79" name="CustomField.ShowSecondAddressInFooter">
    <vt:lpwstr/>
  </property>
  <property fmtid="{D5CDD505-2E9C-101B-9397-08002B2CF9AE}" pid="80" name="CustomField.OurSign">
    <vt:lpwstr/>
  </property>
</Properties>
</file>