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8A" w:rsidRDefault="004470CE">
      <w:pPr>
        <w:pStyle w:val="DocumentType"/>
        <w:rPr>
          <w:highlight w:val="white"/>
        </w:rPr>
      </w:pPr>
      <w:r>
        <w:t>Mehr Wertschöpfung mit differenzierten Rohstoffen</w:t>
      </w:r>
    </w:p>
    <w:p w:rsidR="000D718A" w:rsidRDefault="000D718A"/>
    <w:p w:rsidR="000D718A" w:rsidRDefault="000D718A">
      <w:pPr>
        <w:pStyle w:val="Versteckt"/>
        <w:sectPr w:rsidR="000D718A">
          <w:headerReference w:type="default" r:id="rId12"/>
          <w:footerReference w:type="default" r:id="rId13"/>
          <w:pgSz w:w="11906" w:h="16838" w:code="9"/>
          <w:pgMar w:top="2648" w:right="1134" w:bottom="907" w:left="1701" w:header="618" w:footer="794" w:gutter="0"/>
          <w:cols w:space="708"/>
          <w:docGrid w:linePitch="360"/>
        </w:sectPr>
      </w:pPr>
    </w:p>
    <w:p w:rsidR="000D718A" w:rsidRDefault="000D718A"/>
    <w:p w:rsidR="000D718A" w:rsidRDefault="004470CE">
      <w:pPr>
        <w:rPr>
          <w:b/>
          <w:lang w:eastAsia="de-CH"/>
        </w:rPr>
      </w:pPr>
      <w:r>
        <w:rPr>
          <w:b/>
          <w:lang w:eastAsia="de-CH"/>
        </w:rPr>
        <w:t>Eine Stossrichtung in der Weiterentwicklung der Agrarpolitik ist die Anpassung der Rahmenbedingungen, damit ein möglichst grosser Anteil der Wertschöpfung bei den Landwirtinnen und Landwirten ankommt. Eine Studie der Agridea kommt zum Schluss, dass dies am besten mit differenzierten Rohstoffen erreicht werden kann.</w:t>
      </w:r>
    </w:p>
    <w:p w:rsidR="000D718A" w:rsidRDefault="000D718A">
      <w:pPr>
        <w:rPr>
          <w:lang w:eastAsia="de-CH"/>
        </w:rPr>
      </w:pPr>
    </w:p>
    <w:p w:rsidR="000D718A" w:rsidRDefault="004470CE">
      <w:pPr>
        <w:rPr>
          <w:lang w:eastAsia="de-CH"/>
        </w:rPr>
      </w:pPr>
      <w:r>
        <w:rPr>
          <w:lang w:eastAsia="de-CH"/>
        </w:rPr>
        <w:t xml:space="preserve">Mit dem Bericht «Gesamtschau zur mittelfristigen Weiterentwicklung der Agrarpolitik» vom 1. November 2017 hat der Bundesrat verschiedene Stossrichtungen zur zukünftigen Entwicklung der Agrarpolitik aufgezeigt. Eine dieser Stossrichtungen hat das Ziel, dass ein möglichst grosser Anteil der Wertschöpfung bei den Landwirtinnen und Landwirten ankommt. Welche Faktoren dazu beitragen können, </w:t>
      </w:r>
      <w:r w:rsidR="005F7772">
        <w:rPr>
          <w:lang w:eastAsia="de-CH"/>
        </w:rPr>
        <w:t xml:space="preserve">beleuchtet </w:t>
      </w:r>
      <w:r>
        <w:rPr>
          <w:lang w:eastAsia="de-CH"/>
        </w:rPr>
        <w:t xml:space="preserve">eine kürzlich publizierte Studie der </w:t>
      </w:r>
      <w:proofErr w:type="spellStart"/>
      <w:r>
        <w:rPr>
          <w:lang w:eastAsia="de-CH"/>
        </w:rPr>
        <w:t>Agridea</w:t>
      </w:r>
      <w:proofErr w:type="spellEnd"/>
      <w:r>
        <w:rPr>
          <w:lang w:eastAsia="de-CH"/>
        </w:rPr>
        <w:t xml:space="preserve"> (</w:t>
      </w:r>
      <w:proofErr w:type="spellStart"/>
      <w:r>
        <w:rPr>
          <w:lang w:eastAsia="de-CH"/>
        </w:rPr>
        <w:t>R</w:t>
      </w:r>
      <w:r w:rsidR="00413059">
        <w:rPr>
          <w:lang w:eastAsia="de-CH"/>
        </w:rPr>
        <w:t>é</w:t>
      </w:r>
      <w:bookmarkStart w:id="0" w:name="_GoBack"/>
      <w:bookmarkEnd w:id="0"/>
      <w:r>
        <w:rPr>
          <w:lang w:eastAsia="de-CH"/>
        </w:rPr>
        <w:t>viron</w:t>
      </w:r>
      <w:proofErr w:type="spellEnd"/>
      <w:r>
        <w:rPr>
          <w:lang w:eastAsia="de-CH"/>
        </w:rPr>
        <w:t xml:space="preserve"> et al. 2017).</w:t>
      </w:r>
    </w:p>
    <w:p w:rsidR="000D718A" w:rsidRDefault="004470CE">
      <w:pPr>
        <w:rPr>
          <w:lang w:eastAsia="de-CH"/>
        </w:rPr>
      </w:pPr>
      <w:r>
        <w:rPr>
          <w:lang w:eastAsia="de-CH"/>
        </w:rPr>
        <w:t xml:space="preserve">Die Studie kommt </w:t>
      </w:r>
      <w:r w:rsidR="005F7772">
        <w:rPr>
          <w:lang w:eastAsia="de-CH"/>
        </w:rPr>
        <w:t xml:space="preserve">zum </w:t>
      </w:r>
      <w:r>
        <w:rPr>
          <w:lang w:eastAsia="de-CH"/>
        </w:rPr>
        <w:t xml:space="preserve">Schluss, dass die Differenzierung auf der nachgelagerten Stufe der Verarbeitungsbetriebe oder des Handels keine Garantie dafür ist, dass die Landwirtinnen und Landwirte mehr Geld für ihre Rohstoffe erhalten. Aus Sicht der Verarbeiter ist es legitim, dass sie für ein generisches landwirtschaftliches Produkt den von der Branchenorganisation festgelegten Richtpreis zahlen, da sie für die Innovation und den kommerziellen Erfolg des Endprodukts verantwortlich sind. Von der nachgelagerten Differenzierung profitieren die Landwirtinnen und Landwirte deshalb vor allem, wenn die Zutat landwirtschaftlichen Ursprungs </w:t>
      </w:r>
      <w:r w:rsidR="005F7772">
        <w:rPr>
          <w:lang w:eastAsia="de-CH"/>
        </w:rPr>
        <w:t xml:space="preserve">bereits ein „differenzierter“ Rohstoff ist und dieser </w:t>
      </w:r>
      <w:r>
        <w:rPr>
          <w:lang w:eastAsia="de-CH"/>
        </w:rPr>
        <w:t xml:space="preserve">vom Verarbeiter als für die </w:t>
      </w:r>
      <w:r w:rsidR="005F7772">
        <w:rPr>
          <w:lang w:eastAsia="de-CH"/>
        </w:rPr>
        <w:t xml:space="preserve">Qualität </w:t>
      </w:r>
      <w:r>
        <w:rPr>
          <w:lang w:eastAsia="de-CH"/>
        </w:rPr>
        <w:t>des Endprodukts unabdingbar</w:t>
      </w:r>
      <w:r w:rsidR="00AA40B3">
        <w:rPr>
          <w:lang w:eastAsia="de-CH"/>
        </w:rPr>
        <w:t xml:space="preserve"> </w:t>
      </w:r>
      <w:r>
        <w:rPr>
          <w:lang w:eastAsia="de-CH"/>
        </w:rPr>
        <w:t xml:space="preserve">angesehen wird. </w:t>
      </w:r>
    </w:p>
    <w:p w:rsidR="000D718A" w:rsidRDefault="004470CE">
      <w:pPr>
        <w:rPr>
          <w:lang w:eastAsia="de-CH"/>
        </w:rPr>
      </w:pPr>
      <w:r>
        <w:rPr>
          <w:lang w:eastAsia="de-CH"/>
        </w:rPr>
        <w:t xml:space="preserve">Ebenfalls stellen </w:t>
      </w:r>
      <w:proofErr w:type="spellStart"/>
      <w:r>
        <w:rPr>
          <w:lang w:eastAsia="de-CH"/>
        </w:rPr>
        <w:t>R</w:t>
      </w:r>
      <w:r w:rsidR="00413059">
        <w:rPr>
          <w:lang w:eastAsia="de-CH"/>
        </w:rPr>
        <w:t>é</w:t>
      </w:r>
      <w:r>
        <w:rPr>
          <w:lang w:eastAsia="de-CH"/>
        </w:rPr>
        <w:t>viron</w:t>
      </w:r>
      <w:proofErr w:type="spellEnd"/>
      <w:r>
        <w:rPr>
          <w:lang w:eastAsia="de-CH"/>
        </w:rPr>
        <w:t xml:space="preserve"> et al. (2017) fest, dass Transparenz hinsichtlich der Margen in der Wertschöpfungskette einen positiven Effekt auf die Verteilung der </w:t>
      </w:r>
      <w:r w:rsidR="005F7772">
        <w:rPr>
          <w:lang w:eastAsia="de-CH"/>
        </w:rPr>
        <w:t xml:space="preserve">Wertschöpfung </w:t>
      </w:r>
      <w:r>
        <w:rPr>
          <w:lang w:eastAsia="de-CH"/>
        </w:rPr>
        <w:t xml:space="preserve">innerhalb der Kette haben kann. Die Kenntnis dieser Margen löst nicht in jedem Fall Veränderungen im Verhalten der Verarbeiter und/oder des Detailhandels aus. Wenn die verschiedenen Akteure auf Augenhöhe verhandeln, hat dies aber in der Regel einen positiven Einfluss. </w:t>
      </w:r>
    </w:p>
    <w:p w:rsidR="000D718A" w:rsidRDefault="004470CE">
      <w:pPr>
        <w:spacing w:line="260" w:lineRule="atLeast"/>
      </w:pPr>
      <w:r>
        <w:t>Aus Sicht Agrarpolitik bedeutet dies, dass zukünftig ein noch stärkerer Fokus auf die Förderung von Projekten gelegt werden sollte, die eine Produktdifferenzierung bereits auf Stufe Landwirtschaft zum Ziel haben. Dies ist der beste Garant dafür, dass ein möglichst grosser Teil der Wertschöpfung auf Stufe Landwirtschaft resultiert. Ebenfalls bleibt die Förderung der Margentransparenz für den Bund eine wichtige Aufgabe.</w:t>
      </w:r>
    </w:p>
    <w:p w:rsidR="000D718A" w:rsidRDefault="000D718A"/>
    <w:p w:rsidR="000D718A" w:rsidRDefault="004470CE">
      <w:r>
        <w:t xml:space="preserve">Die komplette Studie von </w:t>
      </w:r>
      <w:proofErr w:type="spellStart"/>
      <w:r>
        <w:t>Réviron</w:t>
      </w:r>
      <w:proofErr w:type="spellEnd"/>
      <w:r>
        <w:t xml:space="preserve"> et al. 2017 ist verfügbar unter: </w:t>
      </w:r>
      <w:r w:rsidR="00F15002" w:rsidRPr="00F15002">
        <w:t>https://www.agridea.ch/de/publikationen/publikationen/maerkte-internationale-zusammenarbeit/maerkte-wertschoepfungsketten/wertverteilung-in-der-wertschoepfungskette/</w:t>
      </w:r>
    </w:p>
    <w:p w:rsidR="000D718A" w:rsidRDefault="000D718A"/>
    <w:sectPr w:rsidR="000D718A">
      <w:headerReference w:type="default" r:id="rId14"/>
      <w:footerReference w:type="default" r:id="rId15"/>
      <w:type w:val="continuous"/>
      <w:pgSz w:w="11906" w:h="16838" w:code="9"/>
      <w:pgMar w:top="1134" w:right="1134" w:bottom="907" w:left="1701"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B2D" w:rsidRDefault="00717B2D">
      <w:pPr>
        <w:spacing w:line="240" w:lineRule="auto"/>
      </w:pPr>
      <w:r>
        <w:separator/>
      </w:r>
    </w:p>
  </w:endnote>
  <w:endnote w:type="continuationSeparator" w:id="0">
    <w:p w:rsidR="00717B2D" w:rsidRDefault="0071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8A" w:rsidRDefault="000D718A">
    <w:pPr>
      <w:pStyle w:val="FusszeileKontakt"/>
    </w:pPr>
  </w:p>
  <w:p w:rsidR="000D718A" w:rsidRDefault="000D718A">
    <w:pPr>
      <w:pStyle w:val="FusszeileKontakt"/>
    </w:pPr>
  </w:p>
  <w:tbl>
    <w:tblPr>
      <w:tblW w:w="0" w:type="auto"/>
      <w:tblCellMar>
        <w:left w:w="0" w:type="dxa"/>
        <w:right w:w="0" w:type="dxa"/>
      </w:tblCellMar>
      <w:tblLook w:val="04A0" w:firstRow="1" w:lastRow="0" w:firstColumn="1" w:lastColumn="0" w:noHBand="0" w:noVBand="1"/>
    </w:tblPr>
    <w:tblGrid>
      <w:gridCol w:w="4253"/>
      <w:gridCol w:w="4606"/>
    </w:tblGrid>
    <w:tr w:rsidR="000D718A">
      <w:tc>
        <w:tcPr>
          <w:tcW w:w="4253" w:type="dxa"/>
          <w:vAlign w:val="bottom"/>
        </w:tcPr>
        <w:p w:rsidR="000D718A" w:rsidRDefault="000D718A">
          <w:pPr>
            <w:pStyle w:val="FusszeileKontakt"/>
          </w:pPr>
        </w:p>
      </w:tc>
      <w:tc>
        <w:tcPr>
          <w:tcW w:w="4606" w:type="dxa"/>
          <w:vAlign w:val="bottom"/>
        </w:tcPr>
        <w:p w:rsidR="000D718A" w:rsidRDefault="004470CE">
          <w:pPr>
            <w:spacing w:line="200" w:lineRule="atLeast"/>
            <w:rPr>
              <w:rFonts w:eastAsia="Times New Roman"/>
              <w:sz w:val="15"/>
            </w:rPr>
          </w:pP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"Author.AIZ1"\*CHARFORMAT </w:instrText>
          </w:r>
          <w:r>
            <w:rPr>
              <w:rFonts w:eastAsia="Times New Roman"/>
              <w:sz w:val="15"/>
            </w:rPr>
            <w:fldChar w:fldCharType="separate"/>
          </w:r>
          <w:r>
            <w:rPr>
              <w:rFonts w:eastAsia="Times New Roman"/>
              <w:sz w:val="15"/>
            </w:rPr>
            <w:instrText>Bundesamt für Landwirtschaft BLW</w:instrText>
          </w:r>
          <w:r>
            <w:rPr>
              <w:rFonts w:eastAsia="Times New Roman"/>
              <w:sz w:val="15"/>
            </w:rPr>
            <w:fldChar w:fldCharType="end"/>
          </w:r>
          <w:r>
            <w:rPr>
              <w:rFonts w:eastAsia="Times New Roman"/>
              <w:sz w:val="15"/>
            </w:rPr>
            <w:instrText>="" "" "</w:instrText>
          </w:r>
          <w:r>
            <w:rPr>
              <w:rFonts w:eastAsia="Times New Roman"/>
              <w:sz w:val="15"/>
            </w:rPr>
            <w:fldChar w:fldCharType="begin"/>
          </w:r>
          <w:r>
            <w:rPr>
              <w:rFonts w:eastAsia="Times New Roman"/>
              <w:sz w:val="15"/>
            </w:rPr>
            <w:instrText xml:space="preserve"> DOCPROPERTY "Author.AIZ1"\*CHARFORMAT </w:instrText>
          </w:r>
          <w:r>
            <w:rPr>
              <w:rFonts w:eastAsia="Times New Roman"/>
              <w:sz w:val="15"/>
            </w:rPr>
            <w:fldChar w:fldCharType="separate"/>
          </w:r>
          <w:r>
            <w:rPr>
              <w:rFonts w:eastAsia="Times New Roman"/>
              <w:sz w:val="15"/>
            </w:rPr>
            <w:instrText>Bundesamt für Landwirtschaft BLW</w:instrText>
          </w:r>
          <w:r>
            <w:rPr>
              <w:rFonts w:eastAsia="Times New Roman"/>
              <w:sz w:val="15"/>
            </w:rPr>
            <w:fldChar w:fldCharType="end"/>
          </w:r>
          <w:r>
            <w:rPr>
              <w:rFonts w:eastAsia="Times New Roman"/>
            </w:rPr>
            <w:instrText>"</w:instrText>
          </w:r>
          <w:r>
            <w:rPr>
              <w:rFonts w:eastAsia="Times New Roman"/>
              <w:sz w:val="15"/>
            </w:rPr>
            <w:fldChar w:fldCharType="separate"/>
          </w:r>
          <w:r>
            <w:rPr>
              <w:rFonts w:eastAsia="Times New Roman"/>
              <w:noProof/>
              <w:sz w:val="15"/>
            </w:rPr>
            <w:t>Bundesamt für Landwirtschaft BLW</w:t>
          </w:r>
          <w:r>
            <w:rPr>
              <w:rFonts w:eastAsia="Times New Roman"/>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"Author.AIZ2"\*CHARFORMAT </w:instrText>
          </w:r>
          <w:r>
            <w:rPr>
              <w:rFonts w:eastAsia="Times New Roman"/>
              <w:sz w:val="15"/>
            </w:rPr>
            <w:fldChar w:fldCharType="separate"/>
          </w:r>
          <w:r>
            <w:rPr>
              <w:rFonts w:eastAsia="Times New Roman"/>
              <w:sz w:val="15"/>
            </w:rPr>
            <w:instrText>Simon Briner</w:instrText>
          </w:r>
          <w:r>
            <w:rPr>
              <w:rFonts w:eastAsia="Times New Roman"/>
              <w:sz w:val="15"/>
            </w:rPr>
            <w:fldChar w:fldCharType="end"/>
          </w:r>
          <w:r>
            <w:rPr>
              <w:rFonts w:eastAsia="Times New Roman"/>
              <w:sz w:val="15"/>
            </w:rPr>
            <w:instrText>="" "" "</w:instrText>
          </w:r>
        </w:p>
        <w:p w:rsidR="000D718A" w:rsidRDefault="004470CE">
          <w:pPr>
            <w:spacing w:line="200" w:lineRule="atLeast"/>
            <w:rPr>
              <w:rFonts w:eastAsia="Times New Roman"/>
              <w:noProof/>
              <w:sz w:val="15"/>
            </w:rPr>
          </w:pPr>
          <w:r>
            <w:rPr>
              <w:rFonts w:eastAsia="Times New Roman"/>
              <w:sz w:val="15"/>
            </w:rPr>
            <w:fldChar w:fldCharType="begin"/>
          </w:r>
          <w:r>
            <w:rPr>
              <w:rFonts w:eastAsia="Times New Roman"/>
              <w:sz w:val="15"/>
            </w:rPr>
            <w:instrText xml:space="preserve"> DOCPROPERTY "Author.AIZ2"\*CHARFORMAT </w:instrText>
          </w:r>
          <w:r>
            <w:rPr>
              <w:rFonts w:eastAsia="Times New Roman"/>
              <w:sz w:val="15"/>
            </w:rPr>
            <w:fldChar w:fldCharType="separate"/>
          </w:r>
          <w:r>
            <w:rPr>
              <w:rFonts w:eastAsia="Times New Roman"/>
              <w:sz w:val="15"/>
            </w:rPr>
            <w:instrText>Simon Briner</w:instrText>
          </w:r>
          <w:r>
            <w:rPr>
              <w:rFonts w:eastAsia="Times New Roman"/>
              <w:sz w:val="15"/>
            </w:rPr>
            <w:fldChar w:fldCharType="end"/>
          </w:r>
          <w:r>
            <w:rPr>
              <w:rFonts w:eastAsia="Times New Roman"/>
              <w:sz w:val="15"/>
            </w:rPr>
            <w:instrText xml:space="preserve">" </w:instrText>
          </w:r>
          <w:r>
            <w:rPr>
              <w:rFonts w:eastAsia="Times New Roman"/>
              <w:sz w:val="15"/>
            </w:rPr>
            <w:fldChar w:fldCharType="separate"/>
          </w:r>
        </w:p>
        <w:p w:rsidR="000D718A" w:rsidRDefault="004470CE">
          <w:pPr>
            <w:spacing w:line="200" w:lineRule="atLeast"/>
            <w:rPr>
              <w:rFonts w:eastAsia="Times New Roman"/>
              <w:sz w:val="15"/>
            </w:rPr>
          </w:pPr>
          <w:r>
            <w:rPr>
              <w:rFonts w:eastAsia="Times New Roman"/>
              <w:noProof/>
              <w:sz w:val="15"/>
            </w:rPr>
            <w:t>Simon Briner</w: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"Author.AIZ3"\*CHARFORMAT </w:instrText>
          </w:r>
          <w:r>
            <w:rPr>
              <w:rFonts w:eastAsia="Times New Roman"/>
              <w:sz w:val="15"/>
            </w:rPr>
            <w:fldChar w:fldCharType="separate"/>
          </w:r>
          <w:r>
            <w:rPr>
              <w:rFonts w:eastAsia="Times New Roman"/>
              <w:sz w:val="15"/>
            </w:rPr>
            <w:instrText>Mattenhofstrasse 5, 3003 Bern</w:instrText>
          </w:r>
          <w:r>
            <w:rPr>
              <w:rFonts w:eastAsia="Times New Roman"/>
              <w:sz w:val="15"/>
            </w:rPr>
            <w:fldChar w:fldCharType="end"/>
          </w:r>
          <w:r>
            <w:rPr>
              <w:rFonts w:eastAsia="Times New Roman"/>
              <w:sz w:val="15"/>
            </w:rPr>
            <w:instrText>="" "" "</w:instrText>
          </w:r>
        </w:p>
        <w:p w:rsidR="000D718A" w:rsidRDefault="004470CE">
          <w:pPr>
            <w:spacing w:line="200" w:lineRule="atLeast"/>
            <w:rPr>
              <w:rFonts w:eastAsia="Times New Roman"/>
              <w:noProof/>
              <w:sz w:val="15"/>
            </w:rPr>
          </w:pPr>
          <w:r>
            <w:rPr>
              <w:rFonts w:eastAsia="Times New Roman"/>
              <w:sz w:val="15"/>
            </w:rPr>
            <w:fldChar w:fldCharType="begin"/>
          </w:r>
          <w:r>
            <w:rPr>
              <w:rFonts w:eastAsia="Times New Roman"/>
              <w:sz w:val="15"/>
            </w:rPr>
            <w:instrText xml:space="preserve"> DOCPROPERTY "Author.AIZ3"\*CHARFORMAT </w:instrText>
          </w:r>
          <w:r>
            <w:rPr>
              <w:rFonts w:eastAsia="Times New Roman"/>
              <w:sz w:val="15"/>
            </w:rPr>
            <w:fldChar w:fldCharType="separate"/>
          </w:r>
          <w:r>
            <w:rPr>
              <w:rFonts w:eastAsia="Times New Roman"/>
              <w:sz w:val="15"/>
            </w:rPr>
            <w:instrText>Mattenhofstrasse 5, 3003 Bern</w:instrText>
          </w:r>
          <w:r>
            <w:rPr>
              <w:rFonts w:eastAsia="Times New Roman"/>
              <w:sz w:val="15"/>
            </w:rPr>
            <w:fldChar w:fldCharType="end"/>
          </w:r>
          <w:r>
            <w:rPr>
              <w:rFonts w:eastAsia="Times New Roman"/>
              <w:sz w:val="15"/>
            </w:rPr>
            <w:instrText xml:space="preserve">" </w:instrText>
          </w:r>
          <w:r>
            <w:rPr>
              <w:rFonts w:eastAsia="Times New Roman"/>
              <w:sz w:val="15"/>
            </w:rPr>
            <w:fldChar w:fldCharType="separate"/>
          </w:r>
        </w:p>
        <w:p w:rsidR="000D718A" w:rsidRDefault="004470CE">
          <w:pPr>
            <w:spacing w:line="200" w:lineRule="atLeast"/>
            <w:rPr>
              <w:rFonts w:eastAsia="Times New Roman"/>
              <w:sz w:val="15"/>
            </w:rPr>
          </w:pPr>
          <w:r>
            <w:rPr>
              <w:rFonts w:eastAsia="Times New Roman"/>
              <w:noProof/>
              <w:sz w:val="15"/>
            </w:rPr>
            <w:t>Mattenhofstrasse 5, 3003 Bern</w: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"Author.AIZ4"\*CHARFORMAT </w:instrText>
          </w:r>
          <w:r>
            <w:rPr>
              <w:rFonts w:eastAsia="Times New Roman"/>
              <w:sz w:val="15"/>
            </w:rPr>
            <w:fldChar w:fldCharType="separate"/>
          </w:r>
          <w:r>
            <w:rPr>
              <w:rFonts w:eastAsia="Times New Roman"/>
              <w:sz w:val="15"/>
            </w:rPr>
            <w:instrText>Tel. +41 58 462 58 71, Fax +41 58 462 26 34</w:instrText>
          </w:r>
          <w:r>
            <w:rPr>
              <w:rFonts w:eastAsia="Times New Roman"/>
              <w:sz w:val="15"/>
            </w:rPr>
            <w:fldChar w:fldCharType="end"/>
          </w:r>
          <w:r>
            <w:rPr>
              <w:rFonts w:eastAsia="Times New Roman"/>
              <w:sz w:val="15"/>
            </w:rPr>
            <w:instrText>="" "" "</w:instrText>
          </w:r>
        </w:p>
        <w:p w:rsidR="000D718A" w:rsidRDefault="004470CE">
          <w:pPr>
            <w:spacing w:line="200" w:lineRule="atLeast"/>
            <w:rPr>
              <w:rFonts w:eastAsia="Times New Roman"/>
              <w:noProof/>
              <w:sz w:val="15"/>
            </w:rPr>
          </w:pPr>
          <w:r>
            <w:rPr>
              <w:rFonts w:eastAsia="Times New Roman"/>
              <w:sz w:val="15"/>
            </w:rPr>
            <w:fldChar w:fldCharType="begin"/>
          </w:r>
          <w:r>
            <w:rPr>
              <w:rFonts w:eastAsia="Times New Roman"/>
              <w:sz w:val="15"/>
            </w:rPr>
            <w:instrText xml:space="preserve"> DOCPROPERTY "Author.AIZ4"\*CHARFORMAT </w:instrText>
          </w:r>
          <w:r>
            <w:rPr>
              <w:rFonts w:eastAsia="Times New Roman"/>
              <w:sz w:val="15"/>
            </w:rPr>
            <w:fldChar w:fldCharType="separate"/>
          </w:r>
          <w:r>
            <w:rPr>
              <w:rFonts w:eastAsia="Times New Roman"/>
              <w:sz w:val="15"/>
            </w:rPr>
            <w:instrText>Tel. +41 58 462 58 71, Fax +41 58 462 26 34</w:instrText>
          </w:r>
          <w:r>
            <w:rPr>
              <w:rFonts w:eastAsia="Times New Roman"/>
              <w:sz w:val="15"/>
            </w:rPr>
            <w:fldChar w:fldCharType="end"/>
          </w:r>
          <w:r>
            <w:rPr>
              <w:rFonts w:eastAsia="Times New Roman"/>
              <w:sz w:val="15"/>
            </w:rPr>
            <w:instrText xml:space="preserve">" </w:instrText>
          </w:r>
          <w:r>
            <w:rPr>
              <w:rFonts w:eastAsia="Times New Roman"/>
              <w:sz w:val="15"/>
            </w:rPr>
            <w:fldChar w:fldCharType="separate"/>
          </w:r>
        </w:p>
        <w:p w:rsidR="000D718A" w:rsidRDefault="004470CE">
          <w:pPr>
            <w:spacing w:line="200" w:lineRule="atLeast"/>
            <w:rPr>
              <w:rFonts w:eastAsia="Times New Roman"/>
              <w:sz w:val="15"/>
            </w:rPr>
          </w:pPr>
          <w:r>
            <w:rPr>
              <w:rFonts w:eastAsia="Times New Roman"/>
              <w:noProof/>
              <w:sz w:val="15"/>
            </w:rPr>
            <w:t>Tel. +41 58 462 58 71, Fax +41 58 462 26 34</w: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"Author.AIZ5"\*CHARFORMAT </w:instrText>
          </w:r>
          <w:r>
            <w:rPr>
              <w:rFonts w:eastAsia="Times New Roman"/>
              <w:sz w:val="15"/>
            </w:rPr>
            <w:fldChar w:fldCharType="separate"/>
          </w:r>
          <w:r>
            <w:rPr>
              <w:rFonts w:eastAsia="Times New Roman"/>
              <w:sz w:val="15"/>
            </w:rPr>
            <w:instrText>simon.briner@blw.admin.ch</w:instrText>
          </w:r>
          <w:r>
            <w:rPr>
              <w:rFonts w:eastAsia="Times New Roman"/>
              <w:sz w:val="15"/>
            </w:rPr>
            <w:fldChar w:fldCharType="end"/>
          </w:r>
          <w:r>
            <w:rPr>
              <w:rFonts w:eastAsia="Times New Roman"/>
              <w:sz w:val="15"/>
            </w:rPr>
            <w:instrText>="" "" "</w:instrText>
          </w:r>
        </w:p>
        <w:p w:rsidR="000D718A" w:rsidRDefault="004470CE">
          <w:pPr>
            <w:spacing w:line="200" w:lineRule="atLeast"/>
            <w:rPr>
              <w:rFonts w:eastAsia="Times New Roman"/>
              <w:noProof/>
              <w:sz w:val="15"/>
            </w:rPr>
          </w:pPr>
          <w:r>
            <w:rPr>
              <w:rFonts w:eastAsia="Times New Roman"/>
              <w:sz w:val="15"/>
            </w:rPr>
            <w:fldChar w:fldCharType="begin"/>
          </w:r>
          <w:r>
            <w:rPr>
              <w:rFonts w:eastAsia="Times New Roman"/>
              <w:sz w:val="15"/>
            </w:rPr>
            <w:instrText xml:space="preserve"> DOCPROPERTY "Author.AIZ5"\*CHARFORMAT </w:instrText>
          </w:r>
          <w:r>
            <w:rPr>
              <w:rFonts w:eastAsia="Times New Roman"/>
              <w:sz w:val="15"/>
            </w:rPr>
            <w:fldChar w:fldCharType="separate"/>
          </w:r>
          <w:r>
            <w:rPr>
              <w:rFonts w:eastAsia="Times New Roman"/>
              <w:sz w:val="15"/>
            </w:rPr>
            <w:instrText>simon.briner@blw.admin.ch</w:instrText>
          </w:r>
          <w:r>
            <w:rPr>
              <w:rFonts w:eastAsia="Times New Roman"/>
              <w:sz w:val="15"/>
            </w:rPr>
            <w:fldChar w:fldCharType="end"/>
          </w:r>
          <w:r>
            <w:rPr>
              <w:rFonts w:eastAsia="Times New Roman"/>
              <w:sz w:val="15"/>
            </w:rPr>
            <w:instrText xml:space="preserve">" </w:instrText>
          </w:r>
          <w:r>
            <w:rPr>
              <w:rFonts w:eastAsia="Times New Roman"/>
              <w:sz w:val="15"/>
            </w:rPr>
            <w:fldChar w:fldCharType="separate"/>
          </w:r>
        </w:p>
        <w:p w:rsidR="000D718A" w:rsidRDefault="004470CE">
          <w:pPr>
            <w:spacing w:line="200" w:lineRule="atLeast"/>
            <w:rPr>
              <w:rFonts w:eastAsia="Times New Roman"/>
              <w:sz w:val="15"/>
            </w:rPr>
          </w:pPr>
          <w:r>
            <w:rPr>
              <w:rFonts w:eastAsia="Times New Roman"/>
              <w:noProof/>
              <w:sz w:val="15"/>
            </w:rPr>
            <w:t>simon.briner@blw.admin.ch</w: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"Author.AIZ6"\*CHARFORMAT </w:instrText>
          </w:r>
          <w:r>
            <w:rPr>
              <w:rFonts w:eastAsia="Times New Roman"/>
              <w:sz w:val="15"/>
            </w:rPr>
            <w:fldChar w:fldCharType="separate"/>
          </w:r>
          <w:r>
            <w:rPr>
              <w:rFonts w:eastAsia="Times New Roman"/>
              <w:sz w:val="15"/>
            </w:rPr>
            <w:instrText>www.blw.admin.ch</w:instrText>
          </w:r>
          <w:r>
            <w:rPr>
              <w:rFonts w:eastAsia="Times New Roman"/>
              <w:sz w:val="15"/>
            </w:rPr>
            <w:fldChar w:fldCharType="end"/>
          </w:r>
          <w:r>
            <w:rPr>
              <w:rFonts w:eastAsia="Times New Roman"/>
              <w:sz w:val="15"/>
            </w:rPr>
            <w:instrText>="" "" "</w:instrText>
          </w:r>
        </w:p>
        <w:p w:rsidR="000D718A" w:rsidRDefault="004470CE">
          <w:pPr>
            <w:spacing w:line="200" w:lineRule="atLeast"/>
            <w:rPr>
              <w:rFonts w:eastAsia="Times New Roman"/>
              <w:noProof/>
              <w:sz w:val="15"/>
            </w:rPr>
          </w:pPr>
          <w:r>
            <w:rPr>
              <w:rFonts w:eastAsia="Times New Roman"/>
              <w:sz w:val="15"/>
            </w:rPr>
            <w:fldChar w:fldCharType="begin"/>
          </w:r>
          <w:r>
            <w:rPr>
              <w:rFonts w:eastAsia="Times New Roman"/>
              <w:sz w:val="15"/>
            </w:rPr>
            <w:instrText xml:space="preserve"> DOCPROPERTY "Author.AIZ6"\*CHARFORMAT </w:instrText>
          </w:r>
          <w:r>
            <w:rPr>
              <w:rFonts w:eastAsia="Times New Roman"/>
              <w:sz w:val="15"/>
            </w:rPr>
            <w:fldChar w:fldCharType="separate"/>
          </w:r>
          <w:r>
            <w:rPr>
              <w:rFonts w:eastAsia="Times New Roman"/>
              <w:sz w:val="15"/>
            </w:rPr>
            <w:instrText>www.blw.admin.ch</w:instrText>
          </w:r>
          <w:r>
            <w:rPr>
              <w:rFonts w:eastAsia="Times New Roman"/>
              <w:sz w:val="15"/>
            </w:rPr>
            <w:fldChar w:fldCharType="end"/>
          </w:r>
          <w:r>
            <w:rPr>
              <w:rFonts w:eastAsia="Times New Roman"/>
              <w:sz w:val="15"/>
            </w:rPr>
            <w:instrText xml:space="preserve">" </w:instrText>
          </w:r>
          <w:r>
            <w:rPr>
              <w:rFonts w:eastAsia="Times New Roman"/>
              <w:sz w:val="15"/>
            </w:rPr>
            <w:fldChar w:fldCharType="separate"/>
          </w:r>
        </w:p>
        <w:p w:rsidR="000D718A" w:rsidRDefault="004470CE">
          <w:pPr>
            <w:spacing w:line="200" w:lineRule="atLeast"/>
            <w:rPr>
              <w:rFonts w:eastAsia="Times New Roman"/>
              <w:sz w:val="15"/>
            </w:rPr>
          </w:pPr>
          <w:r>
            <w:rPr>
              <w:rFonts w:eastAsia="Times New Roman"/>
              <w:noProof/>
              <w:sz w:val="15"/>
            </w:rPr>
            <w:t>www.blw.admin.ch</w: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"Author.AIZ7"\*CHARFORMAT </w:instrText>
          </w:r>
          <w:r>
            <w:rPr>
              <w:rFonts w:eastAsia="Times New Roman"/>
              <w:sz w:val="15"/>
            </w:rPr>
            <w:fldChar w:fldCharType="end"/>
          </w:r>
          <w:r>
            <w:rPr>
              <w:rFonts w:eastAsia="Times New Roman"/>
              <w:sz w:val="15"/>
            </w:rPr>
            <w:instrText>="" "" "</w:instrText>
          </w:r>
        </w:p>
        <w:p w:rsidR="000D718A" w:rsidRDefault="004470CE">
          <w:pPr>
            <w:spacing w:line="200" w:lineRule="atLeast"/>
            <w:rPr>
              <w:rFonts w:eastAsia="Times New Roman"/>
              <w:sz w:val="15"/>
            </w:rPr>
          </w:pPr>
          <w:r>
            <w:rPr>
              <w:rFonts w:eastAsia="Times New Roman"/>
              <w:sz w:val="15"/>
            </w:rPr>
            <w:fldChar w:fldCharType="begin"/>
          </w:r>
          <w:r>
            <w:rPr>
              <w:rFonts w:eastAsia="Times New Roman"/>
              <w:sz w:val="15"/>
            </w:rPr>
            <w:instrText xml:space="preserve"> DOCPROPERTY "Author.AIZ7"\*CHARFORMAT </w:instrText>
          </w:r>
          <w:r>
            <w:rPr>
              <w:rFonts w:eastAsia="Times New Roman"/>
              <w:sz w:val="15"/>
            </w:rPr>
            <w:fldChar w:fldCharType="separate"/>
          </w:r>
          <w:r>
            <w:rPr>
              <w:rFonts w:eastAsia="Times New Roman"/>
              <w:sz w:val="15"/>
            </w:rPr>
            <w:instrText>Author.AIZ7</w:instrText>
          </w:r>
          <w:r>
            <w:rPr>
              <w:rFonts w:eastAsia="Times New Roman"/>
              <w:sz w:val="15"/>
            </w:rPr>
            <w:fldChar w:fldCharType="end"/>
          </w:r>
          <w:r>
            <w:rPr>
              <w:rFonts w:eastAsia="Times New Roman"/>
              <w:sz w:val="15"/>
            </w:rPr>
            <w:instrText xml:space="preserve">" </w:instrTex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"Author.AIZ8"\*CHARFORMAT </w:instrText>
          </w:r>
          <w:r>
            <w:rPr>
              <w:rFonts w:eastAsia="Times New Roman"/>
              <w:sz w:val="15"/>
            </w:rPr>
            <w:fldChar w:fldCharType="end"/>
          </w:r>
          <w:r>
            <w:rPr>
              <w:rFonts w:eastAsia="Times New Roman"/>
              <w:sz w:val="15"/>
            </w:rPr>
            <w:instrText>="" "" "</w:instrText>
          </w:r>
        </w:p>
        <w:p w:rsidR="000D718A" w:rsidRDefault="004470CE">
          <w:pPr>
            <w:spacing w:line="200" w:lineRule="atLeast"/>
            <w:rPr>
              <w:rFonts w:eastAsia="Times New Roman"/>
              <w:sz w:val="15"/>
            </w:rPr>
          </w:pPr>
          <w:r>
            <w:rPr>
              <w:rFonts w:eastAsia="Times New Roman"/>
              <w:sz w:val="15"/>
            </w:rPr>
            <w:fldChar w:fldCharType="begin"/>
          </w:r>
          <w:r>
            <w:rPr>
              <w:rFonts w:eastAsia="Times New Roman"/>
              <w:sz w:val="15"/>
            </w:rPr>
            <w:instrText xml:space="preserve"> DOCPROPERTY "Author.AIZ8"\*CHARFORMAT </w:instrText>
          </w:r>
          <w:r>
            <w:rPr>
              <w:rFonts w:eastAsia="Times New Roman"/>
              <w:sz w:val="15"/>
            </w:rPr>
            <w:fldChar w:fldCharType="separate"/>
          </w:r>
          <w:r>
            <w:rPr>
              <w:rFonts w:eastAsia="Times New Roman"/>
              <w:sz w:val="15"/>
            </w:rPr>
            <w:instrText>Author.AIZ8</w:instrText>
          </w:r>
          <w:r>
            <w:rPr>
              <w:rFonts w:eastAsia="Times New Roman"/>
              <w:sz w:val="15"/>
            </w:rPr>
            <w:fldChar w:fldCharType="end"/>
          </w:r>
          <w:r>
            <w:rPr>
              <w:rFonts w:eastAsia="Times New Roman"/>
              <w:sz w:val="15"/>
            </w:rPr>
            <w:instrText xml:space="preserve">" </w:instrTex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"Author.AIZ9"\*CHARFORMAT </w:instrText>
          </w:r>
          <w:r>
            <w:rPr>
              <w:rFonts w:eastAsia="Times New Roman"/>
              <w:sz w:val="15"/>
            </w:rPr>
            <w:fldChar w:fldCharType="end"/>
          </w:r>
          <w:r>
            <w:rPr>
              <w:rFonts w:eastAsia="Times New Roman"/>
              <w:sz w:val="15"/>
            </w:rPr>
            <w:instrText>="" "" "</w:instrText>
          </w:r>
        </w:p>
        <w:p w:rsidR="000D718A" w:rsidRDefault="004470CE">
          <w:pPr>
            <w:pStyle w:val="FusszeileKontakt"/>
          </w:pPr>
          <w:r>
            <w:rPr>
              <w:rFonts w:eastAsia="Times New Roman"/>
            </w:rPr>
            <w:fldChar w:fldCharType="begin"/>
          </w:r>
          <w:r>
            <w:rPr>
              <w:rFonts w:eastAsia="Times New Roman"/>
            </w:rPr>
            <w:instrText xml:space="preserve"> DOCPROPERTY "Author.AIZ9"\*CHARFORMAT </w:instrText>
          </w:r>
          <w:r>
            <w:rPr>
              <w:rFonts w:eastAsia="Times New Roman"/>
            </w:rPr>
            <w:fldChar w:fldCharType="separate"/>
          </w:r>
          <w:r>
            <w:rPr>
              <w:rFonts w:eastAsia="Times New Roman"/>
            </w:rPr>
            <w:instrText>Author.AIZ9</w:instrText>
          </w:r>
          <w:r>
            <w:rPr>
              <w:rFonts w:eastAsia="Times New Roman"/>
            </w:rPr>
            <w:fldChar w:fldCharType="end"/>
          </w:r>
          <w:r>
            <w:rPr>
              <w:rFonts w:eastAsia="Times New Roman"/>
            </w:rPr>
            <w:instrText xml:space="preserve">" </w:instrText>
          </w:r>
          <w:r>
            <w:rPr>
              <w:rFonts w:eastAsia="Times New Roman"/>
            </w:rPr>
            <w:fldChar w:fldCharType="end"/>
          </w:r>
        </w:p>
      </w:tc>
    </w:tr>
  </w:tbl>
  <w:p w:rsidR="000D718A" w:rsidRDefault="000D718A">
    <w:pPr>
      <w:pStyle w:val="Verstec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7" w:type="dxa"/>
      <w:tblLook w:val="04A0" w:firstRow="1" w:lastRow="0" w:firstColumn="1" w:lastColumn="0" w:noHBand="0" w:noVBand="1"/>
    </w:tblPr>
    <w:tblGrid>
      <w:gridCol w:w="9767"/>
    </w:tblGrid>
    <w:tr w:rsidR="000D718A">
      <w:tc>
        <w:tcPr>
          <w:tcW w:w="9767" w:type="dxa"/>
          <w:vAlign w:val="bottom"/>
        </w:tcPr>
        <w:p w:rsidR="000D718A" w:rsidRDefault="004470CE">
          <w:pPr>
            <w:pStyle w:val="Seite"/>
            <w:jc w:val="right"/>
          </w:pPr>
          <w:r>
            <w:fldChar w:fldCharType="begin"/>
          </w:r>
          <w:r>
            <w:instrText xml:space="preserve"> PAGE   \* MERGEFORMAT </w:instrText>
          </w:r>
          <w:r>
            <w:fldChar w:fldCharType="separate"/>
          </w:r>
          <w:r>
            <w:rPr>
              <w:noProof/>
            </w:rPr>
            <w:t>2</w:t>
          </w:r>
          <w:r>
            <w:rPr>
              <w:noProof/>
            </w:rPr>
            <w:fldChar w:fldCharType="end"/>
          </w:r>
          <w:r>
            <w:t>/</w:t>
          </w:r>
          <w:r w:rsidR="00413059">
            <w:fldChar w:fldCharType="begin"/>
          </w:r>
          <w:r w:rsidR="00413059">
            <w:instrText xml:space="preserve"> NUMPAGES   \* MERGEFORMAT </w:instrText>
          </w:r>
          <w:r w:rsidR="00413059">
            <w:fldChar w:fldCharType="separate"/>
          </w:r>
          <w:r>
            <w:rPr>
              <w:noProof/>
            </w:rPr>
            <w:t>2</w:t>
          </w:r>
          <w:r w:rsidR="00413059">
            <w:rPr>
              <w:noProof/>
            </w:rPr>
            <w:fldChar w:fldCharType="end"/>
          </w:r>
        </w:p>
      </w:tc>
    </w:tr>
  </w:tbl>
  <w:p w:rsidR="000D718A" w:rsidRDefault="000D718A">
    <w:pPr>
      <w:pStyle w:val="Referenz"/>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B2D" w:rsidRDefault="00717B2D">
      <w:pPr>
        <w:spacing w:line="240" w:lineRule="auto"/>
      </w:pPr>
      <w:r>
        <w:separator/>
      </w:r>
    </w:p>
  </w:footnote>
  <w:footnote w:type="continuationSeparator" w:id="0">
    <w:p w:rsidR="00717B2D" w:rsidRDefault="00717B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2" w:type="dxa"/>
      <w:tblInd w:w="-1138" w:type="dxa"/>
      <w:tblCellMar>
        <w:left w:w="0" w:type="dxa"/>
        <w:right w:w="0" w:type="dxa"/>
      </w:tblCellMar>
      <w:tblLook w:val="04A0" w:firstRow="1" w:lastRow="0" w:firstColumn="1" w:lastColumn="0" w:noHBand="0" w:noVBand="1"/>
    </w:tblPr>
    <w:tblGrid>
      <w:gridCol w:w="5390"/>
      <w:gridCol w:w="5212"/>
    </w:tblGrid>
    <w:tr w:rsidR="000D718A">
      <w:trPr>
        <w:cantSplit/>
        <w:trHeight w:hRule="exact" w:val="1985"/>
      </w:trPr>
      <w:tc>
        <w:tcPr>
          <w:tcW w:w="5390" w:type="dxa"/>
          <w:shd w:val="clear" w:color="auto" w:fill="auto"/>
          <w:textDirection w:val="btLr"/>
        </w:tcPr>
        <w:p w:rsidR="000D718A" w:rsidRDefault="004470CE">
          <w:pPr>
            <w:pStyle w:val="OutputprofileTitle"/>
          </w:pPr>
          <w:r>
            <w:rPr>
              <w:highlight w:val="white"/>
            </w:rPr>
            <w:fldChar w:fldCharType="begin"/>
          </w:r>
          <w:r>
            <w:rPr>
              <w:highlight w:val="white"/>
            </w:rPr>
            <w:instrText xml:space="preserve"> DOCPROPERTY "output.draft"\*CHARFORMAT \&lt;OawJumpToField value=0/&gt;</w:instrText>
          </w:r>
          <w:r>
            <w:rPr>
              <w:highlight w:val="white"/>
            </w:rPr>
            <w:fldChar w:fldCharType="end"/>
          </w:r>
        </w:p>
        <w:p w:rsidR="000D718A" w:rsidRDefault="004470CE">
          <w:pPr>
            <w:pStyle w:val="OutputprofileText"/>
          </w:pPr>
          <w:r>
            <w:fldChar w:fldCharType="begin"/>
          </w:r>
          <w:r>
            <w:instrText xml:space="preserve"> if </w:instrText>
          </w:r>
          <w:r>
            <w:fldChar w:fldCharType="begin"/>
          </w:r>
          <w:r>
            <w:instrText xml:space="preserve"> DOCPROPERTY "Output.Draft"</w:instrText>
          </w:r>
          <w:r>
            <w:fldChar w:fldCharType="end"/>
          </w:r>
          <w:r>
            <w:instrText xml:space="preserve"> = "" "" "</w:instrText>
          </w:r>
          <w:r>
            <w:fldChar w:fldCharType="begin"/>
          </w:r>
          <w:r>
            <w:instrText xml:space="preserve"> DATE  \@ "dd.MM.yyyy - HH:mm:ss"  \* MERGEFORMAT </w:instrText>
          </w:r>
          <w:r>
            <w:fldChar w:fldCharType="separate"/>
          </w:r>
          <w:r>
            <w:rPr>
              <w:noProof/>
            </w:rPr>
            <w:instrText>08.06.2016 - 16:44:25</w:instrText>
          </w:r>
          <w:r>
            <w:rPr>
              <w:noProof/>
            </w:rPr>
            <w:fldChar w:fldCharType="end"/>
          </w:r>
          <w:r>
            <w:instrText>"</w:instrText>
          </w:r>
          <w:r>
            <w:fldChar w:fldCharType="end"/>
          </w:r>
        </w:p>
      </w:tc>
      <w:tc>
        <w:tcPr>
          <w:tcW w:w="5212" w:type="dxa"/>
        </w:tcPr>
        <w:p w:rsidR="000D718A" w:rsidRDefault="004470CE">
          <w:pPr>
            <w:pStyle w:val="KopfzeileDepartement"/>
          </w:pPr>
          <w:r>
            <w:fldChar w:fldCharType="begin"/>
          </w:r>
          <w:r>
            <w:instrText xml:space="preserve"> if </w:instrText>
          </w:r>
          <w:r w:rsidR="00413059">
            <w:fldChar w:fldCharType="begin"/>
          </w:r>
          <w:r w:rsidR="00413059">
            <w:instrText xml:space="preserve"> DOCPROPERTY "Signature1.OrgAbs1Z1"\*CHARFORMAT </w:instrText>
          </w:r>
          <w:r w:rsidR="00413059">
            <w:fldChar w:fldCharType="separate"/>
          </w:r>
          <w:r>
            <w:instrText>Eidgenössisches Departement für</w:instrText>
          </w:r>
          <w:r w:rsidR="00413059">
            <w:fldChar w:fldCharType="end"/>
          </w:r>
          <w:r>
            <w:instrText xml:space="preserve"> = "" "" "</w:instrText>
          </w:r>
          <w:r w:rsidR="00413059">
            <w:fldChar w:fldCharType="begin"/>
          </w:r>
          <w:r w:rsidR="00413059">
            <w:instrText xml:space="preserve"> DOCPROPERTY "Signature1.OrgAbs1Z1"\*CHARFORMAT </w:instrText>
          </w:r>
          <w:r w:rsidR="00413059">
            <w:fldChar w:fldCharType="separate"/>
          </w:r>
          <w:r>
            <w:instrText>Eidgenössisches Departement für</w:instrText>
          </w:r>
          <w:r w:rsidR="00413059">
            <w:fldChar w:fldCharType="end"/>
          </w:r>
        </w:p>
        <w:p w:rsidR="000D718A" w:rsidRDefault="004470CE">
          <w:pPr>
            <w:pStyle w:val="KopfzeileDepartement"/>
            <w:rPr>
              <w:noProof/>
            </w:rPr>
          </w:pPr>
          <w:r>
            <w:instrText xml:space="preserve">" </w:instrText>
          </w:r>
          <w:r>
            <w:fldChar w:fldCharType="separate"/>
          </w:r>
          <w:r>
            <w:rPr>
              <w:noProof/>
            </w:rPr>
            <w:t>Eidgenössisches Departement für</w:t>
          </w:r>
        </w:p>
        <w:p w:rsidR="000D718A" w:rsidRDefault="004470CE">
          <w:pPr>
            <w:pStyle w:val="KopfzeileDepartement"/>
          </w:pPr>
          <w:r>
            <w:fldChar w:fldCharType="end"/>
          </w:r>
          <w:r>
            <w:fldChar w:fldCharType="begin"/>
          </w:r>
          <w:r>
            <w:instrText xml:space="preserve"> if </w:instrText>
          </w:r>
          <w:r w:rsidR="00413059">
            <w:fldChar w:fldCharType="begin"/>
          </w:r>
          <w:r w:rsidR="00413059">
            <w:instrText xml:space="preserve"> DOCPROPERTY "Signature1.OrgAbs1Z2"\*CHARFORMAT </w:instrText>
          </w:r>
          <w:r w:rsidR="00413059">
            <w:fldChar w:fldCharType="separate"/>
          </w:r>
          <w:r>
            <w:instrText>Wirtschaft, Bildung und Forschung WBF</w:instrText>
          </w:r>
          <w:r w:rsidR="00413059">
            <w:fldChar w:fldCharType="end"/>
          </w:r>
          <w:r>
            <w:instrText xml:space="preserve"> = "" "" "</w:instrText>
          </w:r>
          <w:r w:rsidR="00413059">
            <w:fldChar w:fldCharType="begin"/>
          </w:r>
          <w:r w:rsidR="00413059">
            <w:instrText xml:space="preserve"> DOCPROPERTY "Signature1.OrgAbs1Z2"\*CHARFORMAT </w:instrText>
          </w:r>
          <w:r w:rsidR="00413059">
            <w:fldChar w:fldCharType="separate"/>
          </w:r>
          <w:r>
            <w:instrText>Wirtschaft, Bildung und Forschung WBF</w:instrText>
          </w:r>
          <w:r w:rsidR="00413059">
            <w:fldChar w:fldCharType="end"/>
          </w:r>
        </w:p>
        <w:p w:rsidR="000D718A" w:rsidRDefault="004470CE">
          <w:pPr>
            <w:pStyle w:val="KopfzeileDepartement"/>
            <w:rPr>
              <w:noProof/>
            </w:rPr>
          </w:pPr>
          <w:r>
            <w:instrText xml:space="preserve">" </w:instrText>
          </w:r>
          <w:r>
            <w:fldChar w:fldCharType="separate"/>
          </w:r>
          <w:r>
            <w:rPr>
              <w:noProof/>
            </w:rPr>
            <w:t>Wirtschaft, Bildung und Forschung WBF</w:t>
          </w:r>
        </w:p>
        <w:p w:rsidR="000D718A" w:rsidRDefault="004470CE">
          <w:pPr>
            <w:pStyle w:val="KopfzeileDepartement"/>
          </w:pPr>
          <w:r>
            <w:fldChar w:fldCharType="end"/>
          </w:r>
          <w:r>
            <w:fldChar w:fldCharType="begin"/>
          </w:r>
          <w:r>
            <w:instrText xml:space="preserve"> if </w:instrText>
          </w:r>
          <w:r>
            <w:fldChar w:fldCharType="begin"/>
          </w:r>
          <w:r>
            <w:instrText xml:space="preserve"> DOCPROPERTY "Signature1.OrgAbs1Z3"\*CHARFORMAT </w:instrText>
          </w:r>
          <w:r>
            <w:fldChar w:fldCharType="end"/>
          </w:r>
          <w:r>
            <w:instrText xml:space="preserve"> = "" "" "</w:instrText>
          </w:r>
          <w:r w:rsidR="00413059">
            <w:fldChar w:fldCharType="begin"/>
          </w:r>
          <w:r w:rsidR="00413059">
            <w:instrText xml:space="preserve"> DOCPROPERTY "Signature1.OrgAbs1Z3"\*CHARFORMAT </w:instrText>
          </w:r>
          <w:r w:rsidR="00413059">
            <w:fldChar w:fldCharType="separate"/>
          </w:r>
          <w:r>
            <w:instrText>Signature1.OrgAbs1Z3</w:instrText>
          </w:r>
          <w:r w:rsidR="00413059">
            <w:fldChar w:fldCharType="end"/>
          </w:r>
        </w:p>
        <w:p w:rsidR="000D718A" w:rsidRDefault="004470CE">
          <w:pPr>
            <w:pStyle w:val="KopfzeileDepartement"/>
            <w:spacing w:line="20" w:lineRule="atLeast"/>
            <w:rPr>
              <w:sz w:val="10"/>
              <w:szCs w:val="10"/>
            </w:rPr>
          </w:pPr>
          <w:r>
            <w:instrText xml:space="preserve">" </w:instrText>
          </w:r>
          <w:r>
            <w:fldChar w:fldCharType="end"/>
          </w:r>
          <w:r>
            <w:fldChar w:fldCharType="begin"/>
          </w:r>
          <w:r>
            <w:instrText xml:space="preserve"> if </w:instrText>
          </w:r>
          <w:r w:rsidR="00413059">
            <w:fldChar w:fldCharType="begin"/>
          </w:r>
          <w:r w:rsidR="00413059">
            <w:instrText xml:space="preserve"> DOCPROPERTY "Signature1.OrgAbs1Z1"\*CHARFORMAT </w:instrText>
          </w:r>
          <w:r w:rsidR="00413059">
            <w:fldChar w:fldCharType="separate"/>
          </w:r>
          <w:r>
            <w:instrText>Eidgenössisches Departement für</w:instrText>
          </w:r>
          <w:r w:rsidR="00413059">
            <w:fldChar w:fldCharType="end"/>
          </w:r>
          <w:r>
            <w:instrText xml:space="preserve"> = "" "" "</w:instrText>
          </w:r>
        </w:p>
        <w:p w:rsidR="00413059" w:rsidRDefault="004470CE">
          <w:pPr>
            <w:pStyle w:val="KopfzeileDepartement"/>
            <w:spacing w:line="20" w:lineRule="atLeast"/>
            <w:rPr>
              <w:noProof/>
              <w:sz w:val="10"/>
              <w:szCs w:val="10"/>
            </w:rPr>
          </w:pPr>
          <w:r>
            <w:instrText xml:space="preserve">" </w:instrText>
          </w:r>
          <w:r>
            <w:fldChar w:fldCharType="separate"/>
          </w:r>
        </w:p>
        <w:p w:rsidR="000D718A" w:rsidRDefault="004470CE">
          <w:pPr>
            <w:pStyle w:val="KopfzeileDepartement"/>
            <w:rPr>
              <w:b/>
            </w:rPr>
          </w:pPr>
          <w:r>
            <w:fldChar w:fldCharType="end"/>
          </w:r>
          <w:r>
            <w:fldChar w:fldCharType="begin"/>
          </w:r>
          <w:r>
            <w:instrText xml:space="preserve"> if </w:instrText>
          </w:r>
          <w:r>
            <w:rPr>
              <w:b/>
            </w:rPr>
            <w:fldChar w:fldCharType="begin"/>
          </w:r>
          <w:r>
            <w:rPr>
              <w:b/>
            </w:rPr>
            <w:instrText xml:space="preserve"> DOCPROPERTY "Signature1.OrgAbs1Z4Fett"\*CHARFORMAT </w:instrText>
          </w:r>
          <w:r>
            <w:rPr>
              <w:b/>
            </w:rPr>
            <w:fldChar w:fldCharType="separate"/>
          </w:r>
          <w:r>
            <w:rPr>
              <w:b/>
            </w:rPr>
            <w:instrText>Bundesamt für Landwirtschaft BLW</w:instrText>
          </w:r>
          <w:r>
            <w:rPr>
              <w:b/>
            </w:rPr>
            <w:fldChar w:fldCharType="end"/>
          </w:r>
          <w:r>
            <w:rPr>
              <w:b/>
            </w:rPr>
            <w:instrText xml:space="preserve"> = "" "" "</w:instrText>
          </w:r>
          <w:r>
            <w:rPr>
              <w:b/>
            </w:rPr>
            <w:fldChar w:fldCharType="begin"/>
          </w:r>
          <w:r>
            <w:rPr>
              <w:b/>
            </w:rPr>
            <w:instrText xml:space="preserve"> DOCPROPERTY "Signature1.OrgAbs1Z4Fett"\*CHARFORMAT </w:instrText>
          </w:r>
          <w:r>
            <w:rPr>
              <w:b/>
            </w:rPr>
            <w:fldChar w:fldCharType="separate"/>
          </w:r>
          <w:r>
            <w:rPr>
              <w:b/>
            </w:rPr>
            <w:instrText>Bundesamt für Landwirtschaft BLW</w:instrText>
          </w:r>
          <w:r>
            <w:rPr>
              <w:b/>
            </w:rPr>
            <w:fldChar w:fldCharType="end"/>
          </w:r>
        </w:p>
        <w:p w:rsidR="000D718A" w:rsidRDefault="004470CE">
          <w:pPr>
            <w:pStyle w:val="KopfzeileDepartement"/>
            <w:rPr>
              <w:b/>
              <w:noProof/>
            </w:rPr>
          </w:pPr>
          <w:r>
            <w:rPr>
              <w:b/>
            </w:rPr>
            <w:instrText>"</w:instrText>
          </w:r>
          <w:r>
            <w:instrText xml:space="preserve"> </w:instrText>
          </w:r>
          <w:r>
            <w:fldChar w:fldCharType="separate"/>
          </w:r>
          <w:r>
            <w:rPr>
              <w:b/>
              <w:noProof/>
            </w:rPr>
            <w:t>Bundesamt für Landwirtschaft BLW</w:t>
          </w:r>
        </w:p>
        <w:p w:rsidR="000D718A" w:rsidRDefault="004470CE">
          <w:pPr>
            <w:pStyle w:val="KopfzeileDepartement"/>
          </w:pPr>
          <w:r>
            <w:fldChar w:fldCharType="end"/>
          </w:r>
          <w:r w:rsidR="00F15002">
            <w:t>Direktion</w:t>
          </w:r>
          <w:r>
            <w:fldChar w:fldCharType="begin"/>
          </w:r>
          <w:r>
            <w:instrText xml:space="preserve"> if </w:instrText>
          </w:r>
          <w:r w:rsidR="00413059">
            <w:fldChar w:fldCharType="begin"/>
          </w:r>
          <w:r w:rsidR="00413059">
            <w:instrText xml:space="preserve"> DOCPROPERTY "Signature1.OrgAbs1Z5"\*CHARFORMAT </w:instrText>
          </w:r>
          <w:r w:rsidR="00413059">
            <w:fldChar w:fldCharType="separate"/>
          </w:r>
          <w:r>
            <w:instrText>Direktion</w:instrText>
          </w:r>
          <w:r w:rsidR="00413059">
            <w:fldChar w:fldCharType="end"/>
          </w:r>
          <w:r>
            <w:instrText xml:space="preserve"> = "" "" "</w:instrText>
          </w:r>
          <w:r w:rsidR="00413059">
            <w:fldChar w:fldCharType="begin"/>
          </w:r>
          <w:r w:rsidR="00413059">
            <w:instrText xml:space="preserve"> DOCPROPERTY "Signature1.OrgAbs1Z5"\*CHARFORMAT </w:instrText>
          </w:r>
          <w:r w:rsidR="00413059">
            <w:fldChar w:fldCharType="separate"/>
          </w:r>
          <w:r>
            <w:instrText>Direktion</w:instrText>
          </w:r>
          <w:r w:rsidR="00413059">
            <w:fldChar w:fldCharType="end"/>
          </w:r>
        </w:p>
        <w:p w:rsidR="000D718A" w:rsidRDefault="004470CE">
          <w:pPr>
            <w:pStyle w:val="KopfzeileDepartement"/>
          </w:pPr>
          <w:r>
            <w:instrText xml:space="preserve">" </w:instrText>
          </w:r>
          <w:r w:rsidR="00F15002">
            <w:fldChar w:fldCharType="separate"/>
          </w:r>
          <w:r>
            <w:fldChar w:fldCharType="end"/>
          </w:r>
          <w:r>
            <w:fldChar w:fldCharType="begin"/>
          </w:r>
          <w:r>
            <w:instrText xml:space="preserve"> if </w:instrText>
          </w:r>
          <w:r>
            <w:fldChar w:fldCharType="begin"/>
          </w:r>
          <w:r>
            <w:instrText xml:space="preserve"> DOCPROPERTY "Signature1.OrgAbs1Z6"\*CHARFORMAT </w:instrText>
          </w:r>
          <w:r>
            <w:fldChar w:fldCharType="end"/>
          </w:r>
          <w:r>
            <w:instrText xml:space="preserve"> = "" "" "</w:instrText>
          </w:r>
          <w:r w:rsidR="00413059">
            <w:fldChar w:fldCharType="begin"/>
          </w:r>
          <w:r w:rsidR="00413059">
            <w:instrText xml:space="preserve"> DOCPROPERTY "Signature1.OrgAbs1Z6"\*CHARFORMAT </w:instrText>
          </w:r>
          <w:r w:rsidR="00413059">
            <w:fldChar w:fldCharType="separate"/>
          </w:r>
          <w:r>
            <w:instrText>Signature1.OrgAbs1Z6</w:instrText>
          </w:r>
          <w:r w:rsidR="00413059">
            <w:fldChar w:fldCharType="end"/>
          </w:r>
        </w:p>
        <w:p w:rsidR="000D718A" w:rsidRDefault="004470CE">
          <w:pPr>
            <w:pStyle w:val="KopfzeileDepartement"/>
          </w:pPr>
          <w:r>
            <w:instrText xml:space="preserve">" </w:instrText>
          </w:r>
          <w:r>
            <w:fldChar w:fldCharType="end"/>
          </w:r>
        </w:p>
        <w:p w:rsidR="000D718A" w:rsidRDefault="004470CE">
          <w:pPr>
            <w:pStyle w:val="KopfzeileDepartement"/>
          </w:pPr>
          <w:r>
            <w:fldChar w:fldCharType="begin"/>
          </w:r>
          <w:r>
            <w:instrText xml:space="preserve"> IF </w:instrText>
          </w:r>
          <w:r>
            <w:fldChar w:fldCharType="begin"/>
          </w:r>
          <w:r>
            <w:instrText xml:space="preserve"> DOCPROPERTY "Signature2.OrgAbs2Z2Fett"\*CHARFORMAT </w:instrText>
          </w:r>
          <w:r>
            <w:fldChar w:fldCharType="end"/>
          </w:r>
          <w:r>
            <w:instrText>=</w:instrText>
          </w:r>
          <w:r w:rsidR="00413059">
            <w:fldChar w:fldCharType="begin"/>
          </w:r>
          <w:r w:rsidR="00413059">
            <w:instrText xml:space="preserve"> DOCPROPERTY "Signature1.OrgAbs1Z4Fett"\*CHARFORMAT </w:instrText>
          </w:r>
          <w:r w:rsidR="00413059">
            <w:fldChar w:fldCharType="separate"/>
          </w:r>
          <w:r>
            <w:instrText>Bundesamt für Landwirtschaft BLW</w:instrText>
          </w:r>
          <w:r w:rsidR="00413059">
            <w:fldChar w:fldCharType="end"/>
          </w:r>
          <w:r>
            <w:instrText xml:space="preserve"> "" "</w:instrText>
          </w:r>
          <w:r>
            <w:fldChar w:fldCharType="begin"/>
          </w:r>
          <w:r>
            <w:instrText xml:space="preserve"> if </w:instrText>
          </w:r>
          <w:r>
            <w:fldChar w:fldCharType="begin"/>
          </w:r>
          <w:r>
            <w:instrText xml:space="preserve"> DOCPROPERTY "Signature2.OrgAbs2Z1"\*CHARFORMAT </w:instrText>
          </w:r>
          <w:r>
            <w:fldChar w:fldCharType="end"/>
          </w:r>
          <w:r>
            <w:instrText xml:space="preserve"> = "" "" "</w:instrText>
          </w:r>
          <w:r w:rsidR="00413059">
            <w:fldChar w:fldCharType="begin"/>
          </w:r>
          <w:r w:rsidR="00413059">
            <w:instrText xml:space="preserve"> DOCPROPERTY "Signature2.OrgAbs2Z1"\*CHARFORMAT </w:instrText>
          </w:r>
          <w:r w:rsidR="00413059">
            <w:fldChar w:fldCharType="separate"/>
          </w:r>
          <w:r>
            <w:instrText>Signature2.OrgAbs2Z1</w:instrText>
          </w:r>
          <w:r w:rsidR="00413059">
            <w:fldChar w:fldCharType="end"/>
          </w:r>
        </w:p>
        <w:p w:rsidR="000D718A" w:rsidRDefault="004470CE">
          <w:pPr>
            <w:pStyle w:val="KopfzeileDepartement"/>
            <w:rPr>
              <w:b/>
            </w:rPr>
          </w:pPr>
          <w:r>
            <w:instrText xml:space="preserve">" </w:instrText>
          </w:r>
          <w:r>
            <w:fldChar w:fldCharType="end"/>
          </w:r>
          <w:r>
            <w:fldChar w:fldCharType="begin"/>
          </w:r>
          <w:r>
            <w:instrText xml:space="preserve"> if </w:instrText>
          </w:r>
          <w:r>
            <w:rPr>
              <w:b/>
            </w:rPr>
            <w:fldChar w:fldCharType="begin"/>
          </w:r>
          <w:r>
            <w:rPr>
              <w:b/>
            </w:rPr>
            <w:instrText xml:space="preserve"> DOCPROPERTY "Signature2.OrgAbs2Z2Fett"\*CHARFORMAT </w:instrText>
          </w:r>
          <w:r>
            <w:rPr>
              <w:b/>
            </w:rPr>
            <w:fldChar w:fldCharType="end"/>
          </w:r>
          <w:r>
            <w:rPr>
              <w:b/>
            </w:rPr>
            <w:instrText xml:space="preserve"> = "" "" "</w:instrText>
          </w:r>
          <w:r>
            <w:rPr>
              <w:b/>
            </w:rPr>
            <w:fldChar w:fldCharType="begin"/>
          </w:r>
          <w:r>
            <w:rPr>
              <w:b/>
            </w:rPr>
            <w:instrText xml:space="preserve"> DOCPROPERTY "Signature2.OrgAbs2Z2Fett"\*CHARFORMAT </w:instrText>
          </w:r>
          <w:r>
            <w:rPr>
              <w:b/>
            </w:rPr>
            <w:fldChar w:fldCharType="separate"/>
          </w:r>
          <w:r>
            <w:rPr>
              <w:b/>
            </w:rPr>
            <w:instrText>Signature2.OrgAbs2Z2Fett</w:instrText>
          </w:r>
          <w:r>
            <w:rPr>
              <w:b/>
            </w:rPr>
            <w:fldChar w:fldCharType="end"/>
          </w:r>
        </w:p>
        <w:p w:rsidR="000D718A" w:rsidRDefault="004470CE">
          <w:pPr>
            <w:pStyle w:val="KopfzeileDepartement"/>
          </w:pPr>
          <w:r>
            <w:rPr>
              <w:b/>
            </w:rPr>
            <w:instrText>"</w:instrText>
          </w:r>
          <w:r>
            <w:instrText xml:space="preserve"> </w:instrText>
          </w:r>
          <w:r>
            <w:fldChar w:fldCharType="end"/>
          </w:r>
          <w:r>
            <w:fldChar w:fldCharType="begin"/>
          </w:r>
          <w:r>
            <w:instrText xml:space="preserve"> DOCPROPERTY "Signature2.OrgAbs2Z3"\*CHARFORMAT </w:instrText>
          </w:r>
          <w:r>
            <w:fldChar w:fldCharType="end"/>
          </w:r>
          <w:r>
            <w:instrText xml:space="preserve">" </w:instrText>
          </w:r>
          <w:r>
            <w:fldChar w:fldCharType="end"/>
          </w:r>
        </w:p>
      </w:tc>
    </w:tr>
  </w:tbl>
  <w:p w:rsidR="000D718A" w:rsidRDefault="004470CE">
    <w:pPr>
      <w:pStyle w:val="Versteckt"/>
    </w:pPr>
    <w:r>
      <w:rPr>
        <w:noProof/>
        <w:lang w:eastAsia="de-CH"/>
      </w:rPr>
      <w:drawing>
        <wp:anchor distT="0" distB="0" distL="114300" distR="114300" simplePos="0" relativeHeight="251667456" behindDoc="1" locked="1" layoutInCell="1" allowOverlap="1">
          <wp:simplePos x="0" y="0"/>
          <wp:positionH relativeFrom="page">
            <wp:posOffset>0</wp:posOffset>
          </wp:positionH>
          <wp:positionV relativeFrom="page">
            <wp:posOffset>0</wp:posOffset>
          </wp:positionV>
          <wp:extent cx="7559675" cy="1763395"/>
          <wp:effectExtent l="0" t="0" r="0" b="0"/>
          <wp:wrapNone/>
          <wp:docPr id="3" name="e77b4499-b4c3-461a-84a6-c4e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8A" w:rsidRDefault="004470CE">
    <w:pPr>
      <w:pStyle w:val="KopfzeileAbstandPn"/>
    </w:pPr>
    <w:r>
      <w:rPr>
        <w:noProof/>
        <w:lang w:eastAsia="de-CH"/>
      </w:rPr>
      <w:drawing>
        <wp:anchor distT="0" distB="0" distL="114300" distR="114300" simplePos="0" relativeHeight="251653120" behindDoc="1" locked="1" layoutInCell="1" allowOverlap="1">
          <wp:simplePos x="0" y="0"/>
          <wp:positionH relativeFrom="column">
            <wp:posOffset>-1083310</wp:posOffset>
          </wp:positionH>
          <wp:positionV relativeFrom="paragraph">
            <wp:posOffset>-396240</wp:posOffset>
          </wp:positionV>
          <wp:extent cx="7575550" cy="628650"/>
          <wp:effectExtent l="0" t="0" r="0" b="0"/>
          <wp:wrapNone/>
          <wp:docPr id="2" name="1d1e3902-acbe-422c-a837-4db2" descr="Description: 1d1e3902-acbe-422c-a837-4db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1e3902-acbe-422c-a837-4db2" descr="Description: 1d1e3902-acbe-422c-a837-4db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28650"/>
                  </a:xfrm>
                  <a:prstGeom prst="rect">
                    <a:avLst/>
                  </a:prstGeom>
                  <a:noFill/>
                  <a:ln>
                    <a:noFill/>
                  </a:ln>
                </pic:spPr>
              </pic:pic>
            </a:graphicData>
          </a:graphic>
        </wp:anchor>
      </w:drawing>
    </w:r>
    <w:r>
      <w:fldChar w:fldCharType="begin"/>
    </w:r>
    <w:r>
      <w:instrText xml:space="preserve"> IF </w:instrText>
    </w:r>
    <w:r>
      <w:fldChar w:fldCharType="begin"/>
    </w:r>
    <w:r>
      <w:instrText xml:space="preserve"> DOCPROPERTY "CustomField.ShowLogoPn"\*CHARFORMAT </w:instrText>
    </w:r>
    <w:r>
      <w:fldChar w:fldCharType="end"/>
    </w:r>
    <w:r>
      <w:instrText>= "-1" "</w:instrText>
    </w:r>
  </w:p>
  <w:p w:rsidR="000D718A" w:rsidRDefault="004470CE">
    <w:pPr>
      <w:pStyle w:val="KopfzeileAmt"/>
      <w:rPr>
        <w:lang w:val="fr-CH"/>
      </w:rPr>
    </w:pPr>
    <w:r>
      <w:instrText xml:space="preserve">" "" \* MERGEFORMAT </w:instrText>
    </w:r>
    <w:r>
      <w:fldChar w:fldCharType="end"/>
    </w:r>
    <w:r>
      <w:fldChar w:fldCharType="begin"/>
    </w:r>
    <w:r>
      <w:instrText xml:space="preserve"> if </w:instrText>
    </w:r>
    <w:r>
      <w:fldChar w:fldCharType="begin"/>
    </w:r>
    <w:r>
      <w:rPr>
        <w:lang w:val="en-US"/>
      </w:rPr>
      <w:instrText xml:space="preserve"> DOCPROPERTY "CustomField.Classification"\*CHARFORMAT </w:instrText>
    </w:r>
    <w:r>
      <w:fldChar w:fldCharType="end"/>
    </w:r>
    <w:r>
      <w:instrText xml:space="preserve"> = "" "" "</w:instrText>
    </w:r>
    <w:r>
      <w:fldChar w:fldCharType="begin"/>
    </w:r>
    <w:r>
      <w:rPr>
        <w:lang w:val="en-US"/>
      </w:rPr>
      <w:instrText xml:space="preserve"> DOCPROPERTY "CustomField.Classification"\*CHARFORMAT </w:instrText>
    </w:r>
    <w:r>
      <w:fldChar w:fldCharType="separate"/>
    </w:r>
    <w:r>
      <w:rPr>
        <w:lang w:val="en-US"/>
      </w:rPr>
      <w:instrText>CustomField.Classification</w:instrText>
    </w:r>
    <w:r>
      <w:fldChar w:fldCharType="end"/>
    </w:r>
    <w:r>
      <w:instrText xml:space="preserve"> " </w:instrText>
    </w:r>
    <w:r>
      <w:fldChar w:fldCharType="end"/>
    </w:r>
    <w:r>
      <w:rPr>
        <w:highlight w:val="white"/>
        <w:lang w:val="fr-CH"/>
      </w:rPr>
      <w:fldChar w:fldCharType="begin"/>
    </w:r>
    <w:r>
      <w:rPr>
        <w:highlight w:val="white"/>
      </w:rPr>
      <w:instrText xml:space="preserve"> DOCPROPERTY "output.draft"\*CHARFORMAT \&lt;OawJumpToField value=0/&gt;</w:instrText>
    </w:r>
    <w:r>
      <w:rPr>
        <w:highlight w:val="white"/>
        <w:lang w:val="fr-CH"/>
      </w:rPr>
      <w:fldChar w:fldCharType="end"/>
    </w:r>
    <w:r>
      <w:fldChar w:fldCharType="begin"/>
    </w:r>
    <w:r>
      <w:instrText xml:space="preserve"> if </w:instrText>
    </w:r>
    <w:r>
      <w:rPr>
        <w:lang w:val="en-US"/>
      </w:rPr>
      <w:fldChar w:fldCharType="begin"/>
    </w:r>
    <w:r>
      <w:rPr>
        <w:lang w:val="en-US"/>
      </w:rPr>
      <w:instrText xml:space="preserve"> DOCPROPERTY "Output.Draft"</w:instrText>
    </w:r>
    <w:r>
      <w:rPr>
        <w:lang w:val="en-US"/>
      </w:rPr>
      <w:fldChar w:fldCharType="end"/>
    </w:r>
    <w:r>
      <w:instrText xml:space="preserve"> = "" "" " </w:instrText>
    </w:r>
    <w:r>
      <w:fldChar w:fldCharType="begin"/>
    </w:r>
    <w:r>
      <w:instrText xml:space="preserve"> DATE  \@ "dd.MM.yyyy - HH:mm:ss"  \* MERGEFORMAT </w:instrText>
    </w:r>
    <w:r>
      <w:fldChar w:fldCharType="separate"/>
    </w:r>
    <w:r>
      <w:rPr>
        <w:noProof/>
      </w:rPr>
      <w:instrText>08.06.2016 - 16:44:25</w:instrText>
    </w:r>
    <w:r>
      <w:rPr>
        <w:noProof/>
      </w:rPr>
      <w:fldChar w:fldCharType="end"/>
    </w:r>
    <w:r>
      <w:instrText>"</w:instrText>
    </w:r>
    <w:r>
      <w:fldChar w:fldCharType="end"/>
    </w:r>
  </w:p>
  <w:p w:rsidR="000D718A" w:rsidRDefault="004470CE">
    <w:pPr>
      <w:pStyle w:val="KopfzeileDepartement"/>
      <w:rPr>
        <w:lang w:val="fr-CH"/>
      </w:rPr>
    </w:pPr>
    <w:r>
      <w:fldChar w:fldCharType="begin"/>
    </w:r>
    <w:r>
      <w:instrText xml:space="preserve"> if </w:instrText>
    </w:r>
    <w:r>
      <w:rPr>
        <w:highlight w:val="white"/>
      </w:rPr>
      <w:fldChar w:fldCharType="begin"/>
    </w:r>
    <w:r>
      <w:rPr>
        <w:highlight w:val="white"/>
        <w:lang w:val="fr-CH"/>
      </w:rPr>
      <w:instrText xml:space="preserve"> DOCPROPERTY "CustomField.Ref"\*CHARFORMAT \&lt;OawJumpToField value=0/&gt;</w:instrText>
    </w:r>
    <w:r>
      <w:rPr>
        <w:highlight w:val="white"/>
      </w:rPr>
      <w:fldChar w:fldCharType="end"/>
    </w:r>
    <w:r>
      <w:instrText xml:space="preserve"> = "" "" "</w:instrText>
    </w:r>
    <w:r>
      <w:fldChar w:fldCharType="begin"/>
    </w:r>
    <w:r>
      <w:rPr>
        <w:lang w:val="fr-CH"/>
      </w:rPr>
      <w:instrText xml:space="preserve"> DOCPROPERTY "Doc.Reference"\*CHARFORMAT </w:instrText>
    </w:r>
    <w:r>
      <w:fldChar w:fldCharType="separate"/>
    </w:r>
    <w:r>
      <w:rPr>
        <w:lang w:val="fr-CH"/>
      </w:rPr>
      <w:instrText>Doc.Reference</w:instrText>
    </w:r>
    <w:r>
      <w:fldChar w:fldCharType="end"/>
    </w:r>
    <w:r>
      <w:rPr>
        <w:lang w:val="fr-CH"/>
      </w:rPr>
      <w:instrText xml:space="preserve"> </w:instrText>
    </w:r>
    <w:r>
      <w:rPr>
        <w:highlight w:val="white"/>
      </w:rPr>
      <w:fldChar w:fldCharType="begin"/>
    </w:r>
    <w:r>
      <w:rPr>
        <w:highlight w:val="white"/>
        <w:lang w:val="fr-CH"/>
      </w:rPr>
      <w:instrText xml:space="preserve"> DOCPROPERTY "CustomField.Ref"\*CHARFORMAT \&lt;OawJumpToField value=0/&gt;</w:instrText>
    </w:r>
    <w:r>
      <w:rPr>
        <w:highlight w:val="white"/>
      </w:rPr>
      <w:fldChar w:fldCharType="separate"/>
    </w:r>
    <w:r>
      <w:rPr>
        <w:highlight w:val="white"/>
        <w:lang w:val="fr-CH"/>
      </w:rPr>
      <w:instrText>CustomField.Ref</w:instrText>
    </w:r>
    <w:r>
      <w:rPr>
        <w:highlight w:val="white"/>
      </w:rPr>
      <w:fldChar w:fldCharType="end"/>
    </w:r>
  </w:p>
  <w:p w:rsidR="000D718A" w:rsidRDefault="004470CE">
    <w:pPr>
      <w:pStyle w:val="KopfzeileAbstand"/>
      <w:rPr>
        <w:lang w:val="fr-CH"/>
      </w:rPr>
    </w:pPr>
    <w:r>
      <w:instrText xml:space="preserve">"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A87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9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B6B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660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08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EE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63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49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03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6B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2"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3" w15:restartNumberingAfterBreak="0">
    <w:nsid w:val="2E62119A"/>
    <w:multiLevelType w:val="multilevel"/>
    <w:tmpl w:val="2DC686A2"/>
    <w:lvl w:ilvl="0">
      <w:start w:val="3003"/>
      <w:numFmt w:val="bullet"/>
      <w:lvlText w:val="-"/>
      <w:lvlJc w:val="left"/>
      <w:pPr>
        <w:tabs>
          <w:tab w:val="num" w:pos="113"/>
        </w:tabs>
        <w:ind w:left="0" w:firstLine="5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6928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8810F2"/>
    <w:multiLevelType w:val="hybridMultilevel"/>
    <w:tmpl w:val="CA0E07B4"/>
    <w:lvl w:ilvl="0" w:tplc="15F6063E">
      <w:start w:val="300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D1C638F"/>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BA3538F"/>
    <w:multiLevelType w:val="multilevel"/>
    <w:tmpl w:val="4E42BAD4"/>
    <w:lvl w:ilvl="0">
      <w:start w:val="3003"/>
      <w:numFmt w:val="bullet"/>
      <w:suff w:val="space"/>
      <w:lvlText w:val="-"/>
      <w:lvlJc w:val="left"/>
      <w:pPr>
        <w:ind w:left="0" w:firstLine="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4E48B5"/>
    <w:multiLevelType w:val="hybridMultilevel"/>
    <w:tmpl w:val="09B4AEC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4D054A8"/>
    <w:multiLevelType w:val="multilevel"/>
    <w:tmpl w:val="BFCC99A4"/>
    <w:lvl w:ilvl="0">
      <w:start w:val="1"/>
      <w:numFmt w:val="bullet"/>
      <w:suff w:val="space"/>
      <w:lvlText w:val="-"/>
      <w:lvlJc w:val="left"/>
      <w:pPr>
        <w:ind w:left="0" w:firstLine="0"/>
      </w:pPr>
      <w:rPr>
        <w:rFonts w:ascii="Arial" w:hAnsi="Arial"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6B8B04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3"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5"/>
  </w:num>
  <w:num w:numId="2">
    <w:abstractNumId w:val="13"/>
  </w:num>
  <w:num w:numId="3">
    <w:abstractNumId w:val="21"/>
  </w:num>
  <w:num w:numId="4">
    <w:abstractNumId w:val="18"/>
  </w:num>
  <w:num w:numId="5">
    <w:abstractNumId w:val="20"/>
  </w:num>
  <w:num w:numId="6">
    <w:abstractNumId w:val="22"/>
  </w:num>
  <w:num w:numId="7">
    <w:abstractNumId w:val="16"/>
  </w:num>
  <w:num w:numId="8">
    <w:abstractNumId w:val="12"/>
  </w:num>
  <w:num w:numId="9">
    <w:abstractNumId w:val="23"/>
  </w:num>
  <w:num w:numId="10">
    <w:abstractNumId w:val="23"/>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0"/>
  </w:num>
  <w:num w:numId="21">
    <w:abstractNumId w:val="10"/>
  </w:num>
  <w:num w:numId="22">
    <w:abstractNumId w:val="14"/>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01. 05. 2012"/>
    <w:docVar w:name="Date.Format.Long.dateValue" w:val="40893"/>
    <w:docVar w:name="OawAttachedTemplate" w:val="Aktennotiz.owt"/>
    <w:docVar w:name="OawBuiltInDocProps" w:val="&lt;OawBuiltInDocProps&gt;&lt;default profileUID=&quot;0&quot;&gt;&lt;word&gt;&lt;language&gt;&lt;/language&gt;&lt;documentVersion&gt;&lt;/documentVersion&gt;&lt;fileName&gt;&lt;/fileName&gt;&lt;/word&gt;&lt;PDF&gt;&lt;language&gt;&lt;/language&gt;&lt;documentVersion&gt;&lt;/documentVersion&gt;&lt;fileName&gt;&lt;/fileName&gt;&lt;/PDF&gt;&lt;/default&gt;&lt;/OawBuiltInDocProps&gt;_x000d_"/>
    <w:docVar w:name="OawCreatedWithOfficeatworkVersion" w:val="4.9 (4.9.1022)"/>
    <w:docVar w:name="OawCreatedWithProjectID" w:val="wbf"/>
    <w:docVar w:name="OawCreatedWithProjectVersion" w:val="18"/>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CustomField.Ref&quot;&gt;&lt;profile type=&quot;default&quot; UID=&quot;&quot; sameAsDefault=&quot;0&quot;&gt;&lt;documentProperty UID=&quot;2004112217333376588294&quot; dataSourceUID=&quot;prj.2004111209271974627605&quot;/&gt;&lt;type type=&quot;OawCustomFields&quot;&gt;&lt;OawCustomFields table=&quot;Data&quot; field=&quot;Ref&quot;/&gt;&lt;/type&gt;&lt;/profile&gt;&lt;/OawDocProperty&gt;_x000d__x0009_&lt;OawDocProperty name=&quot;CustomField.YourSign&quot;&gt;&lt;profile type=&quot;default&quot; UID=&quot;&quot; sameAsDefault=&quot;0&quot;&gt;&lt;documentProperty UID=&quot;2004112217333376588294&quot; dataSourceUID=&quot;prj.2004111209271974627605&quot;/&gt;&lt;type type=&quot;OawCustomFields&quot;&gt;&lt;OawCustomFields table=&quot;Data&quot; field=&quot;YourSig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OurReference&quot;&gt;&lt;profile type=&quot;default&quot; UID=&quot;&quot; sameAsDefault=&quot;0&quot;&gt;&lt;documentProperty UID=&quot;2003060614150123456789&quot; dataSourceUID=&quot;2003060614150123456789&quot;/&gt;&lt;type type=&quot;OawLanguage&quot;&gt;&lt;OawLanguage UID=&quot;Doc.OurReference&quot;/&gt;&lt;/type&gt;&lt;/profile&gt;&lt;/OawDocProperty&gt;_x000d__x0009_&lt;OawDocProperty name=&quot;Doc.YourReference&quot;&gt;&lt;profile type=&quot;default&quot; UID=&quot;&quot; sameAsDefault=&quot;0&quot;&gt;&lt;documentProperty UID=&quot;2003060614150123456789&quot; dataSourceUID=&quot;2003060614150123456789&quot;/&gt;&lt;type type=&quot;OawLanguage&quot;&gt;&lt;OawLanguage UID=&quot;Doc.YourReference&quot;/&gt;&lt;/type&gt;&lt;/profile&gt;&lt;/OawDocProperty&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CustomField.ShowLogoPn&quot;&gt;&lt;profile type=&quot;default&quot; UID=&quot;&quot; sameAsDefault=&quot;0&quot;&gt;&lt;documentProperty UID=&quot;2004112217333376588294&quot; dataSourceUID=&quot;prj.2004111209271974627605&quot;/&gt;&lt;type type=&quot;OawCustomFields&quot;&gt;&lt;OawCustomFields table=&quot;Data&quot; field=&quot;ShowLogoPn&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Signature1.OrgAbs1Z1&quot;&gt;&lt;profile type=&quot;default&quot; UID=&quot;&quot; sameAsDefault=&quot;0&quot;&gt;&lt;documentProperty UID=&quot;2002122010583847234010578&quot; dataSourceUID=&quot;prj.2003041709434161414032&quot;/&gt;&lt;type type=&quot;OawDatabase&quot;&gt;&lt;OawDatabase table=&quot;Data&quot; field=&quot;OrgAbs1Z1&quot;/&gt;&lt;/type&gt;&lt;/profile&gt;&lt;/OawDocProperty&gt;_x000d__x0009_&lt;OawDocProperty name=&quot;Signature1.OrgAbs1Z2&quot;&gt;&lt;profile type=&quot;default&quot; UID=&quot;&quot; sameAsDefault=&quot;0&quot;&gt;&lt;documentProperty UID=&quot;2002122010583847234010578&quot; dataSourceUID=&quot;prj.2003041709434161414032&quot;/&gt;&lt;type type=&quot;OawDatabase&quot;&gt;&lt;OawDatabase table=&quot;Data&quot; field=&quot;OrgAbs1Z2&quot;/&gt;&lt;/type&gt;&lt;/profile&gt;&lt;/OawDocProperty&gt;_x000d__x0009_&lt;OawDocProperty name=&quot;Signature1.OrgAbs1Z3&quot;&gt;&lt;profile type=&quot;default&quot; UID=&quot;&quot; sameAsDefault=&quot;0&quot;&gt;&lt;documentProperty UID=&quot;2002122010583847234010578&quot; dataSourceUID=&quot;prj.2003041709434161414032&quot;/&gt;&lt;type type=&quot;OawDatabase&quot;&gt;&lt;OawDatabase table=&quot;Data&quot; field=&quot;OrgAbs1Z3&quot;/&gt;&lt;/type&gt;&lt;/profile&gt;&lt;/OawDocProperty&gt;_x000d__x0009_&lt;OawDocProperty name=&quot;Signature1.OrgAbs1Z4Fett&quot;&gt;&lt;profile type=&quot;default&quot; UID=&quot;&quot; sameAsDefault=&quot;0&quot;&gt;&lt;documentProperty UID=&quot;2002122010583847234010578&quot; dataSourceUID=&quot;prj.2003041709434161414032&quot;/&gt;&lt;type type=&quot;OawDatabase&quot;&gt;&lt;OawDatabase table=&quot;Data&quot; field=&quot;OrgAbs1Z4Fett&quot;/&gt;&lt;/type&gt;&lt;/profile&gt;&lt;/OawDocProperty&gt;_x000d__x0009_&lt;OawDocProperty name=&quot;Signature1.OrgAbs1Z5&quot;&gt;&lt;profile type=&quot;default&quot; UID=&quot;&quot; sameAsDefault=&quot;0&quot;&gt;&lt;documentProperty UID=&quot;2002122010583847234010578&quot; dataSourceUID=&quot;prj.2003041709434161414032&quot;/&gt;&lt;type type=&quot;OawDatabase&quot;&gt;&lt;OawDatabase table=&quot;Data&quot; field=&quot;OrgAbs1Z5&quot;/&gt;&lt;/type&gt;&lt;/profile&gt;&lt;/OawDocProperty&gt;_x000d__x0009_&lt;OawDocProperty name=&quot;Signature1.OrgAbs1Z6&quot;&gt;&lt;profile type=&quot;default&quot; UID=&quot;&quot; sameAsDefault=&quot;0&quot;&gt;&lt;documentProperty UID=&quot;2002122010583847234010578&quot; dataSourceUID=&quot;prj.2003041709434161414032&quot;/&gt;&lt;type type=&quot;OawDatabase&quot;&gt;&lt;OawDatabase table=&quot;Data&quot; field=&quot;OrgAbs1Z6&quot;/&gt;&lt;/type&gt;&lt;/profile&gt;&lt;/OawDocProperty&gt;_x000d__x0009_&lt;OawDocProperty name=&quot;Signature2.OrgAbs2Z1&quot;&gt;&lt;profile type=&quot;default&quot; UID=&quot;&quot; sameAsDefault=&quot;0&quot;&gt;&lt;documentProperty UID=&quot;2003061115381095709037&quot; dataSourceUID=&quot;prj.2003041709434161414032&quot;/&gt;&lt;type type=&quot;OawDatabase&quot;&gt;&lt;OawDatabase table=&quot;Data&quot; field=&quot;OrgAbs2Z1&quot;/&gt;&lt;/type&gt;&lt;/profile&gt;&lt;/OawDocProperty&gt;_x000d__x0009_&lt;OawDocProperty name=&quot;Signature2.OrgAbs2Z2Fett&quot;&gt;&lt;profile type=&quot;default&quot; UID=&quot;&quot; sameAsDefault=&quot;0&quot;&gt;&lt;documentProperty UID=&quot;2003061115381095709037&quot; dataSourceUID=&quot;prj.2003041709434161414032&quot;/&gt;&lt;type type=&quot;OawDatabase&quot;&gt;&lt;OawDatabase table=&quot;Data&quot; field=&quot;OrgAbs2Z2Fett&quot;/&gt;&lt;/type&gt;&lt;/profile&gt;&lt;/OawDocProperty&gt;_x000d__x0009_&lt;OawDocProperty name=&quot;Signature2.OrgAbs2Z3&quot;&gt;&lt;profile type=&quot;default&quot; UID=&quot;&quot; sameAsDefault=&quot;0&quot;&gt;&lt;documentProperty UID=&quot;2003061115381095709037&quot; dataSourceUID=&quot;prj.2003041709434161414032&quot;/&gt;&lt;type type=&quot;OawDatabase&quot;&gt;&lt;OawDatabase table=&quot;Data&quot; field=&quot;OrgAbs2Z3&quot;/&gt;&lt;/type&gt;&lt;/profile&gt;&lt;/OawDocProperty&gt;_x000d__x0009_&lt;OawDocProperty name=&quot;Signature1.Fensterzeile&quot;&gt;&lt;profile type=&quot;default&quot; UID=&quot;&quot; sameAsDefault=&quot;0&quot;&gt;&lt;documentProperty UID=&quot;2002122010583847234010578&quot; dataSourceUID=&quot;prj.2003041709434161414032&quot;/&gt;&lt;type type=&quot;OawDatabase&quot;&gt;&lt;OawDatabase table=&quot;Data&quot; field=&quot;Fensterzeile&quot;/&gt;&lt;/type&gt;&lt;/profile&gt;&lt;/OawDocProperty&gt;_x000d__x0009_&lt;OawDocProperty name=&quot;Signature1.Ort&quot;&gt;&lt;profile type=&quot;default&quot; UID=&quot;&quot; sameAsDefault=&quot;0&quot;&gt;&lt;documentProperty UID=&quot;2002122010583847234010578&quot; dataSourceUID=&quot;prj.2003041709434161414032&quot;/&gt;&lt;type type=&quot;OawDatabase&quot;&gt;&lt;OawDatabase table=&quot;Data&quot; field=&quot;Ort&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Signature1.GrussformelOrganisation&quot;&gt;&lt;profile type=&quot;default&quot; UID=&quot;&quot; sameAsDefault=&quot;0&quot;&gt;&lt;documentProperty UID=&quot;2002122010583847234010578&quot; dataSourceUID=&quot;prj.2003041709434161414032&quot;/&gt;&lt;type type=&quot;OawDatabase&quot;&gt;&lt;OawDatabase table=&quot;Data&quot; field=&quot;GrussformelOrganisation&quot;/&gt;&lt;/type&gt;&lt;/profile&gt;&lt;/OawDocProperty&gt;_x000d__x0009_&lt;OawDocProperty name=&quot;Signature2.GrussformelOrganisation&quot;&gt;&lt;profile type=&quot;default&quot; UID=&quot;&quot; sameAsDefault=&quot;0&quot;&gt;&lt;documentProperty UID=&quot;2003061115381095709037&quot; dataSourceUID=&quot;prj.2003041709434161414032&quot;/&gt;&lt;type type=&quot;OawDatabase&quot;&gt;&lt;OawDatabase table=&quot;Data&quot; field=&quot;GrussformelOrganisation&quot;/&gt;&lt;/type&gt;&lt;/profile&gt;&lt;/OawDocProperty&gt;_x000d__x0009_&lt;OawDocProperty name=&quot;Doc.Clerk&quot;&gt;&lt;profile type=&quot;default&quot; UID=&quot;&quot; sameAsDefault=&quot;0&quot;&gt;&lt;documentProperty UID=&quot;2003060614150123456789&quot; dataSourceUID=&quot;2003060614150123456789&quot;/&gt;&lt;type type=&quot;OawLanguage&quot;&gt;&lt;OawLanguage UID=&quot;Doc.Clerk&quot;/&gt;&lt;/type&gt;&lt;/profile&gt;&lt;/OawDocProperty&gt;_x000d__x0009_&lt;OawDocProperty name=&quot;Author.FullName&quot;&gt;&lt;profile type=&quot;default&quot; UID=&quot;&quot; sameAsDefault=&quot;0&quot;&gt;&lt;documentProperty UID=&quot;2006040509495284662868&quot; dataSourceUID=&quot;prj.2003041709434161414032&quot;/&gt;&lt;type type=&quot;OawDatabase&quot;&gt;&lt;OawDatabase table=&quot;Data&quot; field=&quot;FullName&quot;/&gt;&lt;/type&gt;&lt;/profile&gt;&lt;/OawDocProperty&gt;_x000d__x0009_&lt;OawDocProperty name=&quot;Author.Kuerzel&quot;&gt;&lt;profile type=&quot;default&quot; UID=&quot;&quot; sameAsDefault=&quot;0&quot;&gt;&lt;documentProperty UID=&quot;2006040509495284662868&quot; dataSourceUID=&quot;prj.2003041709434161414032&quot;/&gt;&lt;type type=&quot;OawDatabase&quot;&gt;&lt;OawDatabase table=&quot;Data&quot; field=&quot;Kuerzel&quot;/&gt;&lt;/type&gt;&lt;/profile&gt;&lt;/OawDocProperty&gt;_x000d__x0009_&lt;OawDocProperty name=&quot;Doc.PP&quot;&gt;&lt;profile type=&quot;default&quot; UID=&quot;&quot; sameAsDefault=&quot;0&quot;&gt;&lt;documentProperty UID=&quot;2003060614150123456789&quot; dataSourceUID=&quot;2003060614150123456789&quot;/&gt;&lt;type type=&quot;OawLanguage&quot;&gt;&lt;OawLanguage UID=&quot;Doc.PP&quot;/&gt;&lt;/type&gt;&lt;/profile&gt;&lt;/OawDocProperty&gt;_x000d__x0009_&lt;OawDocProperty name=&quot;Signature1.FensterzeileKuerzel&quot;&gt;&lt;profile type=&quot;default&quot; UID=&quot;&quot; sameAsDefault=&quot;0&quot;&gt;&lt;documentProperty UID=&quot;2002122010583847234010578&quot; dataSourceUID=&quot;prj.2003041709434161414032&quot;/&gt;&lt;type type=&quot;OawDatabase&quot;&gt;&lt;OawDatabase table=&quot;Data&quot; field=&quot;FensterzeileKuerzel&quot;/&gt;&lt;/type&gt;&lt;/profile&gt;&lt;/OawDocProperty&gt;_x000d__x0009_&lt;OawDocProperty name=&quot;Doc.FileNote&quot;&gt;&lt;profile type=&quot;default&quot; UID=&quot;&quot; sameAsDefault=&quot;0&quot;&gt;&lt;documentProperty UID=&quot;2003060614150123456789&quot; dataSourceUID=&quot;2003060614150123456789&quot;/&gt;&lt;type type=&quot;OawLanguage&quot;&gt;&lt;OawLanguage UID=&quot;Doc.FileNot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For&quot;&gt;&lt;profile type=&quot;default&quot; UID=&quot;&quot; sameAsDefault=&quot;0&quot;&gt;&lt;documentProperty UID=&quot;2003060614150123456789&quot; dataSourceUID=&quot;2003060614150123456789&quot;/&gt;&lt;type type=&quot;OawLanguage&quot;&gt;&lt;OawLanguage UID=&quot;Doc.For&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Doc.DistributionList&quot;&gt;&lt;profile type=&quot;default&quot; UID=&quot;&quot; sameAsDefault=&quot;0&quot;&gt;&lt;documentProperty UID=&quot;2003060614150123456789&quot; dataSourceUID=&quot;2003060614150123456789&quot;/&gt;&lt;type type=&quot;OawLanguage&quot;&gt;&lt;OawLanguage UID=&quot;Doc.DistributionList&quot;/&gt;&lt;/type&gt;&lt;/profile&gt;&lt;/OawDocProperty&gt;_x000d__x0009_&lt;OawBookmark name=&quot;RecipientFullName&quot;&gt;&lt;profile type=&quot;default&quot; UID=&quot;&quot; sameAsDefault=&quot;0&quot;&gt;&lt;documentProperty UID=&quot;2003080714212273705547&quot; dataSourceUID=&quot;prj.2004031513484256983218&quot;/&gt;&lt;type type=&quot;OawRecipient&quot;&gt;&lt;OawRecipient field=&quot;FullName&quot;/&gt;&lt;/type&gt;&lt;/profile&gt;&lt;/OawBookmark&gt;_x000d__x0009_&lt;OawDocProperty name=&quot;Output.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2012043009510956849483&quot; sameAsDefault=&quot;-1&quot;&gt;&lt;/profile&gt;&lt;profile type=&quot;print&quot; UID=&quot;2012043009511475468380&quot; sameAsDefault=&quot;-1&quot;&gt;&lt;/profile&gt;&lt;profile type=&quot;print&quot; UID=&quot;2012043009511753104534&quot; sameAsDefault=&quot;-1&quot;&gt;&lt;/profile&gt;&lt;profile type=&quot;print&quot; UID=&quot;2012043009512143636013&quot; sameAsDefault=&quot;-1&quot;&gt;&lt;/profile&gt;&lt;profile type=&quot;print&quot; UID=&quot;2012043009512592829693&quot; sameAsDefault=&quot;-1&quot;&gt;&lt;/profile&gt;&lt;profile type=&quot;send&quot; UID=&quot;2003010711200895123470110&quot; sameAsDefault=&quot;-1&quot;&gt;&lt;/profile&gt;&lt;profile type=&quot;send&quot; UID=&quot;2006120514175878093883&quot; sameAsDefault=&quot;-1&quot;&gt;&lt;/profile&gt;&lt;profile type=&quot;save&quot; UID=&quot;2006120514401556040061&quot; sameAsDefault=&quot;-1&quot;&gt;&lt;/profile&gt;&lt;profile type=&quot;save&quot; UID=&quot;2006121210441235887611&quot; sameAsDefault=&quot;-1&quot;&gt;&lt;/profile&gt;&lt;profile type=&quot;save&quot; UID=&quot;2012032821214003495510&quot; sameAsDefault=&quot;-1&quot;&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Signature1.FullName&quot;&gt;&lt;profile type=&quot;default&quot; UID=&quot;&quot; sameAsDefault=&quot;0&quot;&gt;&lt;documentProperty UID=&quot;2002122010583847234010578&quot; dataSourceUID=&quot;prj.2003041709434161414032&quot;/&gt;&lt;type type=&quot;OawDatabase&quot;&gt;&lt;OawDatabase table=&quot;Data&quot; field=&quot;FullName&quot;/&gt;&lt;/type&gt;&lt;/profile&gt;&lt;/OawDocProperty&gt;_x000d__x0009_&lt;OawDocProperty name=&quot;Signature2.FullName&quot;&gt;&lt;profile type=&quot;default&quot; UID=&quot;&quot; sameAsDefault=&quot;0&quot;&gt;&lt;documentProperty UID=&quot;2003061115381095709037&quot; dataSourceUID=&quot;prj.2003041709434161414032&quot;/&gt;&lt;type type=&quot;OawDatabase&quot;&gt;&lt;OawDatabase table=&quot;Data&quot; field=&quot;FullName&quot;/&gt;&lt;/type&gt;&lt;/profile&gt;&lt;/OawDocProperty&gt;_x000d__x0009_&lt;OawDocProperty name=&quot;Author.FabasoftObjectAddress&quot;&gt;&lt;profile type=&quot;default&quot; UID=&quot;&quot; sameAsDefault=&quot;0&quot;&gt;&lt;documentProperty UID=&quot;2006040509495284662868&quot; dataSourceUID=&quot;prj.2003041709434161414032&quot;/&gt;&lt;type type=&quot;OawDatabase&quot;&gt;&lt;OawDatabase table=&quot;Data&quot; field=&quot;FabasoftObjectAddress&quot;/&gt;&lt;/type&gt;&lt;/profile&gt;&lt;/OawDocProperty&gt;_x000d__x0009_&lt;OawDocProperty name=&quot;Recipient.FabasoftObjectAddress&quot;&gt;&lt;profile type=&quot;default&quot; UID=&quot;&quot; sameAsDefault=&quot;0&quot;&gt;&lt;documentProperty UID=&quot;2003080714212273705547&quot; dataSourceUID=&quot;prj.2004031513484256983218&quot;/&gt;&lt;type type=&quot;OawRecipient&quot;&gt;&lt;OawRecipient table=&quot;Data&quot; field=&quot;FabasoftObjectAddress&quot;/&gt;&lt;/type&gt;&lt;/profile&gt;&lt;/OawDocProperty&gt;_x000d__x0009_&lt;OawDocProperty name=&quot;Signature1.FabasoftObjectAddress&quot;&gt;&lt;profile type=&quot;default&quot; UID=&quot;&quot; sameAsDefault=&quot;0&quot;&gt;&lt;documentProperty UID=&quot;2002122010583847234010578&quot; dataSourceUID=&quot;prj.2003041709434161414032&quot;/&gt;&lt;type type=&quot;OawDatabase&quot;&gt;&lt;OawDatabase table=&quot;Data&quot; field=&quot;FabasoftObjectAddress&quot;/&gt;&lt;/type&gt;&lt;/profile&gt;&lt;/OawDocProperty&gt;_x000d__x0009_&lt;OawDocProperty name=&quot;Signature2.FabasoftObjectAddress&quot;&gt;&lt;profile type=&quot;default&quot; UID=&quot;&quot; sameAsDefault=&quot;0&quot;&gt;&lt;documentProperty UID=&quot;2003061115381095709037&quot; dataSourceUID=&quot;prj.2003041709434161414032&quot;/&gt;&lt;type type=&quot;OawDatabase&quot;&gt;&lt;OawDatabase table=&quot;Data&quot; field=&quot;FabasoftObjectAddress&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field=&quot;Klassifizierung&quot;/&gt;&lt;/type&gt;&lt;/profile&gt;&lt;/OawDocProperty&gt;_x000d__x0009_&lt;OawDocProperty name=&quot;Signature1.Kuerzel&quot;&gt;&lt;profile type=&quot;default&quot; UID=&quot;&quot; sameAsDefault=&quot;0&quot;&gt;&lt;documentProperty UID=&quot;2002122010583847234010578&quot; dataSourceUID=&quot;prj.2003041709434161414032&quot;/&gt;&lt;type type=&quot;OawDatabase&quot;&gt;&lt;OawDatabase table=&quot;Data&quot; field=&quot;Kuerzel&quot;/&gt;&lt;/type&gt;&lt;/profile&gt;&lt;/OawDocProperty&gt;_x000d__x0009_&lt;OawDocProperty name=&quot;Doc.CopyTo&quot;&gt;&lt;profile type=&quot;default&quot; UID=&quot;&quot; sameAsDefault=&quot;0&quot;&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Author.AIZ1&quot;&gt;&lt;profile type=&quot;default&quot; UID=&quot;&quot; sameAsDefault=&quot;0&quot;&gt;&lt;documentProperty UID=&quot;2006040509495284662868&quot; dataSourceUID=&quot;prj.2003041709434161414032&quot;/&gt;&lt;type type=&quot;OawDatabase&quot;&gt;&lt;OawDatabase table=&quot;Data&quot; field=&quot;AIZ1&quot;/&gt;&lt;/type&gt;&lt;/profile&gt;&lt;/OawDocProperty&gt;_x000d__x0009_&lt;OawDocProperty name=&quot;Author.AIZ2&quot;&gt;&lt;profile type=&quot;default&quot; UID=&quot;&quot; sameAsDefault=&quot;0&quot;&gt;&lt;documentProperty UID=&quot;2006040509495284662868&quot; dataSourceUID=&quot;prj.2003041709434161414032&quot;/&gt;&lt;type type=&quot;OawDatabase&quot;&gt;&lt;OawDatabase table=&quot;Data&quot; field=&quot;AIZ2&quot;/&gt;&lt;/type&gt;&lt;/profile&gt;&lt;/OawDocProperty&gt;_x000d__x0009_&lt;OawDocProperty name=&quot;Author.AIZ3&quot;&gt;&lt;profile type=&quot;default&quot; UID=&quot;&quot; sameAsDefault=&quot;0&quot;&gt;&lt;documentProperty UID=&quot;2006040509495284662868&quot; dataSourceUID=&quot;prj.2003041709434161414032&quot;/&gt;&lt;type type=&quot;OawDatabase&quot;&gt;&lt;OawDatabase table=&quot;Data&quot; field=&quot;AIZ3&quot;/&gt;&lt;/type&gt;&lt;/profile&gt;&lt;/OawDocProperty&gt;_x000d__x0009_&lt;OawDocProperty name=&quot;Author.AIZ4&quot;&gt;&lt;profile type=&quot;default&quot; UID=&quot;&quot; sameAsDefault=&quot;0&quot;&gt;&lt;documentProperty UID=&quot;2006040509495284662868&quot; dataSourceUID=&quot;prj.2003041709434161414032&quot;/&gt;&lt;type type=&quot;OawDatabase&quot;&gt;&lt;OawDatabase table=&quot;Data&quot; field=&quot;AIZ4&quot;/&gt;&lt;/type&gt;&lt;/profile&gt;&lt;/OawDocProperty&gt;_x000d__x0009_&lt;OawDocProperty name=&quot;Author.AIZ5&quot;&gt;&lt;profile type=&quot;default&quot; UID=&quot;&quot; sameAsDefault=&quot;0&quot;&gt;&lt;documentProperty UID=&quot;2006040509495284662868&quot; dataSourceUID=&quot;prj.2003041709434161414032&quot;/&gt;&lt;type type=&quot;OawDatabase&quot;&gt;&lt;OawDatabase table=&quot;Data&quot; field=&quot;AIZ5&quot;/&gt;&lt;/type&gt;&lt;/profile&gt;&lt;/OawDocProperty&gt;_x000d__x0009_&lt;OawDocProperty name=&quot;Author.AIZ6&quot;&gt;&lt;profile type=&quot;default&quot; UID=&quot;&quot; sameAsDefault=&quot;0&quot;&gt;&lt;documentProperty UID=&quot;2006040509495284662868&quot; dataSourceUID=&quot;prj.2003041709434161414032&quot;/&gt;&lt;type type=&quot;OawDatabase&quot;&gt;&lt;OawDatabase table=&quot;Data&quot; field=&quot;AIZ6&quot;/&gt;&lt;/type&gt;&lt;/profile&gt;&lt;/OawDocProperty&gt;_x000d__x0009_&lt;OawDocProperty name=&quot;Author.AIZ7&quot;&gt;&lt;profile type=&quot;default&quot; UID=&quot;&quot; sameAsDefault=&quot;0&quot;&gt;&lt;documentProperty UID=&quot;2006040509495284662868&quot; dataSourceUID=&quot;prj.2003041709434161414032&quot;/&gt;&lt;type type=&quot;OawDatabase&quot;&gt;&lt;OawDatabase table=&quot;Data&quot; field=&quot;AIZ7&quot;/&gt;&lt;/type&gt;&lt;/profile&gt;&lt;/OawDocProperty&gt;_x000d__x0009_&lt;OawDocProperty name=&quot;Author.AIZ8&quot;&gt;&lt;profile type=&quot;default&quot; UID=&quot;&quot; sameAsDefault=&quot;0&quot;&gt;&lt;documentProperty UID=&quot;2006040509495284662868&quot; dataSourceUID=&quot;prj.2003041709434161414032&quot;/&gt;&lt;type type=&quot;OawDatabase&quot;&gt;&lt;OawDatabase table=&quot;Data&quot; field=&quot;AIZ8&quot;/&gt;&lt;/type&gt;&lt;/profile&gt;&lt;/OawDocProperty&gt;_x000d__x0009_&lt;OawDocProperty name=&quot;Author.AIZ9&quot;&gt;&lt;profile type=&quot;default&quot; UID=&quot;&quot; sameAsDefault=&quot;0&quot;&gt;&lt;documentProperty UID=&quot;2006040509495284662868&quot; dataSourceUID=&quot;prj.2003041709434161414032&quot;/&gt;&lt;type type=&quot;OawDatabase&quot;&gt;&lt;OawDatabase table=&quot;Data&quot; field=&quot;AIZ9&quot;/&gt;&lt;/type&gt;&lt;/profile&gt;&lt;/OawDocProperty&gt;_x000d_&lt;/document&gt;_x000d_"/>
    <w:docVar w:name="OawDistributionEnabled" w:val="&lt;Profiles&gt;&lt;Distribution type=&quot;2&quot; UID=&quot;2012043009511753104534&quot;/&gt;&lt;Distribution type=&quot;2&quot; UID=&quot;2012043009512592829693&quot;/&gt;&lt;Distribution type=&quot;1&quot; UID=&quot;2003010711200895123470110&quot;/&gt;&lt;Distribution type=&quot;3&quot; UID=&quot;2006120514401556040061&quot;/&gt;&lt;/Profiles&gt;_x000d_"/>
    <w:docVar w:name="OawDocProp.2002122010583847234010578" w:val="&lt;source&gt;&lt;Fields List=&quot;Name|OrgAbs1Z1|OrgAbs1Z2|OrgAbs1Z3|OrgAbs1Z4Fett|OrgAbs1Z5|OrgAbs1Z6|Fensterzeile|Ort|AIZ1|AIZ2|AIZ3|AIZ4|AIZ5|AIZ6|AIZ7|AIZ8|AIZ9|Funktion|GrussformelOrganisation|FensterzeileKuerzel|FullName|FabasoftObjectAddress|Kuerzel&quot;/&gt;&lt;profile type=&quot;default&quot; UID=&quot;&quot; sameAsDefault=&quot;0&quot;&gt;&lt;OawDocProperty name=&quot;Signature1.Name&quot; field=&quot;Name&quot;/&gt;&lt;OawDocProperty name=&quot;Signature1.OrgAbs1Z1&quot; field=&quot;OrgAbs1Z1&quot;/&gt;&lt;OawDocProperty name=&quot;Signature1.OrgAbs1Z2&quot; field=&quot;OrgAbs1Z2&quot;/&gt;&lt;OawDocProperty name=&quot;Signature1.OrgAbs1Z3&quot; field=&quot;OrgAbs1Z3&quot;/&gt;&lt;OawDocProperty name=&quot;Signature1.OrgAbs1Z4Fett&quot; field=&quot;OrgAbs1Z4Fett&quot;/&gt;&lt;OawDocProperty name=&quot;Signature1.OrgAbs1Z5&quot; field=&quot;OrgAbs1Z5&quot;/&gt;&lt;OawDocProperty name=&quot;Signature1.OrgAbs1Z6&quot; field=&quot;OrgAbs1Z6&quot;/&gt;&lt;OawDocProperty name=&quot;Signature1.Fensterzeile&quot; field=&quot;Fensterzeile&quot;/&gt;&lt;OawDocProperty name=&quot;Signature1.Ort&quot; field=&quot;Ort&quot;/&gt;&lt;OawDocProperty name=&quot;Signature1.AIZ1&quot; field=&quot;AIZ1&quot;/&gt;&lt;OawDocProperty name=&quot;Signature1.AIZ2&quot; field=&quot;AIZ2&quot;/&gt;&lt;OawDocProperty name=&quot;Signature1.AIZ3&quot; field=&quot;AIZ3&quot;/&gt;&lt;OawDocProperty name=&quot;Signature1.AIZ4&quot; field=&quot;AIZ4&quot;/&gt;&lt;OawDocProperty name=&quot;Signature1.AIZ5&quot; field=&quot;AIZ5&quot;/&gt;&lt;OawDocProperty name=&quot;Signature1.AIZ6&quot; field=&quot;AIZ6&quot;/&gt;&lt;OawDocProperty name=&quot;Signature1.AIZ7&quot; field=&quot;AIZ7&quot;/&gt;&lt;OawDocProperty name=&quot;Signature1.AIZ8&quot; field=&quot;AIZ8&quot;/&gt;&lt;OawDocProperty name=&quot;Signature1.AIZ9&quot; field=&quot;AIZ9&quot;/&gt;&lt;OawDocProperty name=&quot;Signature1.Funktion&quot; field=&quot;Funktion&quot;/&gt;&lt;OawDocProperty name=&quot;Signature1.GrussformelOrganisation&quot; field=&quot;GrussformelOrganisation&quot;/&gt;&lt;OawDocProperty name=&quot;Signature1.FensterzeileKuerzel&quot; field=&quot;FensterzeileKuerzel&quot;/&gt;&lt;OawDocProperty name=&quot;Signature1.FullName&quot; field=&quot;FullName&quot;/&gt;&lt;OawDocProperty name=&quot;Signature1.FabasoftObjectAddress&quot; field=&quot;FabasoftObjectAddress&quot;/&gt;&lt;OawDocProperty name=&quot;Signature1.Kuerzel&quot; field=&quot;Kuerzel&quot;/&gt;&lt;/profile&gt;&lt;/source&gt;"/>
    <w:docVar w:name="OawDocProp.2003060614150123456789" w:val="&lt;source&gt;&lt;profile type=&quot;default&quot; UID=&quot;&quot; sameAsDefault=&quot;0&quot;&gt;&lt;SQL&gt;SELECT Value, UID FROM Data WHERE LCID = '%WhereLCID%';&lt;/SQL&gt;&lt;OawDocProperty name=&quot;Doc.Enclosures&quot; field=&quot;Doc.Enclosures&quot;/&gt;&lt;OawDocProperty name=&quot;Doc.OurReference&quot; field=&quot;Doc.OurReference&quot;/&gt;&lt;OawDocProperty name=&quot;Doc.YourReference&quot; field=&quot;Doc.YourReference&quot;/&gt;&lt;OawDocProperty name=&quot;Doc.Reference&quot; field=&quot;Doc.Reference&quot;/&gt;&lt;OawDocProperty name=&quot;Doc.Text&quot; field=&quot;Doc.Text&quot;/&gt;&lt;OawDocProperty name=&quot;Doc.Subject&quot; field=&quot;Doc.Subject&quot;/&gt;&lt;OawDocProperty name=&quot;Doc.Telephone&quot; field=&quot;Doc.Telephone&quot;/&gt;&lt;OawDocProperty name=&quot;Doc.Fax&quot; field=&quot;Doc.Fax&quot;/&gt;&lt;OawDocProperty name=&quot;Doc.Clerk&quot; field=&quot;Doc.Clerk&quot;/&gt;&lt;OawDocProperty name=&quot;Doc.PP&quot; field=&quot;Doc.PP&quot;/&gt;&lt;OawDocProperty name=&quot;Doc.FileNote&quot; field=&quot;Doc.FileNote&quot;/&gt;&lt;OawDocProperty name=&quot;Doc.Date&quot; field=&quot;Doc.Date&quot;/&gt;&lt;OawDocProperty name=&quot;Doc.For&quot; field=&quot;Doc.For&quot;/&gt;&lt;OawDocProperty name=&quot;Doc.CopyTo&quot; field=&quot;Doc.CopyTo&quot;/&gt;&lt;OawDocProperty name=&quot;Doc.DistributionList&quot; field=&quot;Doc.DistributionList&quot;/&gt;&lt;/profile&gt;&lt;profile type=&quot;print&quot; UID=&quot;2003010711185094343750537&quot; sameAsDefault=&quot;0&quot;&gt;&lt;SQL&gt;SELECT Value, UID FROM Data WHERE LCID = '%WhereLCID%';&lt;/SQL&gt;&lt;OawDocProperty name=&quot;Output.Draft&quot; field=&quot;Doc.Draft&quot;/&gt;&lt;/profile&gt;&lt;/source&gt;"/>
    <w:docVar w:name="OawDocProp.2003061115381095709037" w:val="&lt;source&gt;&lt;Fields List=&quot;Name|OrgAbs2Z1|OrgAbs2Z2Fett|OrgAbs2Z3|AIZ1|AIZ2|AIZ3|AIZ4|AIZ5|AIZ6|AIZ7|AIZ8|AIZ9|Funktion|GrussformelOrganisation|FullName|FabasoftObjectAddress&quot;/&gt;&lt;profile type=&quot;default&quot; UID=&quot;&quot; sameAsDefault=&quot;0&quot;&gt;&lt;OawDocProperty name=&quot;Signature2.Name&quot; field=&quot;Name&quot;/&gt;&lt;OawDocProperty name=&quot;Signature2.OrgAbs2Z1&quot; field=&quot;OrgAbs2Z1&quot;/&gt;&lt;OawDocProperty name=&quot;Signature2.OrgAbs2Z2Fett&quot; field=&quot;OrgAbs2Z2Fett&quot;/&gt;&lt;OawDocProperty name=&quot;Signature2.OrgAbs2Z3&quot; field=&quot;OrgAbs2Z3&quot;/&gt;&lt;OawDocProperty name=&quot;Signature2.AIZ1&quot; field=&quot;AIZ1&quot;/&gt;&lt;OawDocProperty name=&quot;Signature2.AIZ2&quot; field=&quot;AIZ2&quot;/&gt;&lt;OawDocProperty name=&quot;Signature2.AIZ3&quot; field=&quot;AIZ3&quot;/&gt;&lt;OawDocProperty name=&quot;Signature2.AIZ4&quot; field=&quot;AIZ4&quot;/&gt;&lt;OawDocProperty name=&quot;Signature2.AIZ5&quot; field=&quot;AIZ5&quot;/&gt;&lt;OawDocProperty name=&quot;Signature2.AIZ6&quot; field=&quot;AIZ6&quot;/&gt;&lt;OawDocProperty name=&quot;Signature2.AIZ7&quot; field=&quot;AIZ7&quot;/&gt;&lt;OawDocProperty name=&quot;Signature2.AIZ8&quot; field=&quot;AIZ8&quot;/&gt;&lt;OawDocProperty name=&quot;Signature2.AIZ9&quot; field=&quot;AIZ9&quot;/&gt;&lt;OawDocProperty name=&quot;Signature2.Funktion&quot; field=&quot;Funktion&quot;/&gt;&lt;OawDocProperty name=&quot;Signature2.GrussformelOrganisation&quot; field=&quot;GrussformelOrganisation&quot;/&gt;&lt;OawDocProperty name=&quot;Signature2.FullName&quot; field=&quot;FullName&quot;/&gt;&lt;OawDocProperty name=&quot;Signature2.FabasoftObjectAddress&quot; field=&quot;FabasoftObjectAddress&quot;/&gt;&lt;/profile&gt;&lt;/source&gt;"/>
    <w:docVar w:name="OawDocProp.2003080714212273705547" w:val="&lt;source&gt;&lt;Fields List=&quot;FormattedFullAddress|Introduction|Closing|FullName|FabasoftObjectAddress&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Bookmark name=&quot;RecipientFullName&quot; field=&quot;FullName&quot;/&gt;&lt;OawDocProperty name=&quot;Recipient.FabasoftObjectAddress&quot; field=&quot;FabasoftObjectAddress&quot;/&gt;&lt;/profile&gt;&lt;/source&gt;"/>
    <w:docVar w:name="OawDocProp.2004112217333376588294" w:val="&lt;source&gt;&lt;Fields List=&quot;Ref|YourSign|ShowLogoPn|ShowSecondAddressInFooter|DocumentDate|Klassifizierung|CopyTo&quot;/&gt;&lt;profile type=&quot;default&quot; UID=&quot;&quot; sameAsDefault=&quot;0&quot;&gt;&lt;OawDocProperty name=&quot;CustomField.Ref&quot; field=&quot;Ref&quot;/&gt;&lt;OawDocProperty name=&quot;CustomField.YourSign&quot; field=&quot;YourSign&quot;/&gt;&lt;OawDocProperty name=&quot;CustomField.ShowLogoPn&quot; field=&quot;ShowLogoPn&quot;/&gt;&lt;OawDocProperty name=&quot;CustomField.ShowSecondAddressInFooter&quot; field=&quot;ShowSecondAddressInFooter&quot;/&gt;&lt;OawDocProperty name=&quot;CustomField.DocumentDate&quot; field=&quot;DocumentDate&quot;/&gt;&lt;OawDocProperty name=&quot;CustomField.Classification&quot; field=&quot;Klassifizierung&quot;/&gt;&lt;OawDocProperty name=&quot;CustomField.CopyTo&quot; field=&quot;CopyTo&quot;/&gt;&lt;OawBookmark name=&quot;CustomFieldCopyTo&quot; field=&quot;CopyTo&quot;/&gt;&lt;/profile&gt;&lt;/source&gt;"/>
    <w:docVar w:name="OawDocProp.2006040509495284662868" w:val="&lt;source&gt;&lt;Fields List=&quot;FullName|Kuerzel|FabasoftObjectAddress|AIZ1|AIZ2|AIZ3|AIZ4|AIZ5|AIZ6|AIZ7|AIZ8|AIZ9&quot;/&gt;&lt;profile type=&quot;default&quot; UID=&quot;&quot; sameAsDefault=&quot;0&quot;&gt;&lt;OawDocProperty name=&quot;Author.FullName&quot; field=&quot;FullName&quot;/&gt;&lt;OawDocProperty name=&quot;Author.Kuerzel&quot; field=&quot;Kuerzel&quot;/&gt;&lt;OawDocProperty name=&quot;Author.FabasoftObjectAddress&quot; field=&quot;FabasoftObjectAddress&quot;/&gt;&lt;OawDocProperty name=&quot;Author.AIZ1&quot; field=&quot;AIZ1&quot;/&gt;&lt;OawDocProperty name=&quot;Author.AIZ2&quot; field=&quot;AIZ2&quot;/&gt;&lt;OawDocProperty name=&quot;Author.AIZ3&quot; field=&quot;AIZ3&quot;/&gt;&lt;OawDocProperty name=&quot;Author.AIZ4&quot; field=&quot;AIZ4&quot;/&gt;&lt;OawDocProperty name=&quot;Author.AIZ5&quot; field=&quot;AIZ5&quot;/&gt;&lt;OawDocProperty name=&quot;Author.AIZ6&quot; field=&quot;AIZ6&quot;/&gt;&lt;OawDocProperty name=&quot;Author.AIZ7&quot; field=&quot;AIZ7&quot;/&gt;&lt;OawDocProperty name=&quot;Author.AIZ8&quot; field=&quot;AIZ8&quot;/&gt;&lt;OawDocProperty name=&quot;Author.AIZ9&quot; field=&quot;AIZ9&quot;/&gt;&lt;/profile&gt;&lt;/source&gt;"/>
    <w:docVar w:name="OawDocPropSource" w:val="&lt;DocProps&gt;&lt;DocProp UID=&quot;2006040509495284662868&quot; EntryUID=&quot;10029&quot;&gt;&lt;Field Name=&quot;IDName&quot; Value=&quot;Briner Simon&quot;/&gt;&lt;Field Name=&quot;FullName&quot; Value=&quot;Simon Briner&quot;/&gt;&lt;Field Name=&quot;OrgAbs1Z1&quot; Value=&quot;Eidgenössisches Departement für&quot;/&gt;&lt;Field Name=&quot;OrgAbs1Z2&quot; Value=&quot;Wirtschaft, Bildung und Forschung WBF&quot;/&gt;&lt;Field Name=&quot;OrgAbs1Z3&quot; Value=&quot;&quot;/&gt;&lt;Field Name=&quot;OrgAbs1Z4Fett&quot; Value=&quot;Bundesamt für Landwirtschaft BLW&quot;/&gt;&lt;Field Name=&quot;OrgAbs1Z5&quot; Value=&quot;Direktion&quot;/&gt;&lt;Field Name=&quot;OrgAbs1Z6&quot; Value=&quot;&quot;/&gt;&lt;Field Name=&quot;OrgAbs2Z1&quot; Value=&quot;&quot;/&gt;&lt;Field Name=&quot;OrgAbs2Z2Fett&quot; Value=&quot;&quot;/&gt;&lt;Field Name=&quot;OrgAbs2Z3&quot; Value=&quot;&quot;/&gt;&lt;Field Name=&quot;Telefondirekt&quot; Value=&quot;+41 58 462 58 71&quot;/&gt;&lt;Field Name=&quot;Fensterzeile&quot; Value=&quot;3003 Bern&quot;/&gt;&lt;Field Name=&quot;FensterzeileKuerzel&quot; Value=&quot;BLW&quot;/&gt;&lt;Field Name=&quot;Ort&quot; Value=&quot;Bern&quot;/&gt;&lt;Field Name=&quot;Kuerzel&quot; Value=&quot;brs&quot;/&gt;&lt;Field Name=&quot;GrussformelOrganisation&quot; Value=&quot;Bundesamt für Landwirtschaft&quot;/&gt;&lt;Field Name=&quot;Funktion&quot; Value=&quot;&quot;/&gt;&lt;Field Name=&quot;Unterschrift&quot; Value=&quot;%Signatures%\10029.700.300.jpg&quot;/&gt;&lt;Field Name=&quot;AIZ1&quot; Value=&quot;Bundesamt für Landwirtschaft BLW&quot;/&gt;&lt;Field Name=&quot;AIZ2&quot; Value=&quot;Simon Briner&quot;/&gt;&lt;Field Name=&quot;AIZ3&quot; Value=&quot;Mattenhofstrasse 5, 3003 Bern&quot;/&gt;&lt;Field Name=&quot;AIZ4&quot; Value=&quot;Tel. +41 58 462 58 71, Fax +41 58 462 26 34&quot;/&gt;&lt;Field Name=&quot;AIZ5&quot; Value=&quot;simon.briner@blw.admin.ch&quot;/&gt;&lt;Field Name=&quot;AIZ6&quot; Value=&quot;www.blw.admin.ch&quot;/&gt;&lt;Field Name=&quot;AIZ7&quot; Value=&quot;&quot;/&gt;&lt;Field Name=&quot;AIZ8&quot; Value=&quot;&quot;/&gt;&lt;Field Name=&quot;AIZ9&quot; Value=&quot;&quot;/&gt;&lt;Field Name=&quot;WdA4LogoColorPortrait&quot; Value=&quot;%Logos%\Wd_A4_Portrait_color_BFE.2100.490.wmf&quot;/&gt;&lt;Field Name=&quot;WdA4LogoBlackWhitePortrait&quot; Value=&quot;%Logos%\Wd_A4_Portrait_bw_BFE.2100.490.wmf&quot;/&gt;&lt;Field Name=&quot;WdA4LogoColorQuer&quot; Value=&quot;%Logos%\Wd_A4_Landscape_color_BFE.2970.490.wmf&quot;/&gt;&lt;Field Name=&quot;WdA4LogoBlackWhiteQuer&quot; Value=&quot;%Logos%\Wd_A4_Landscape_bw_BFE.2970.490.wmf&quot;/&gt;&lt;Field Name=&quot;WdA4LogoColorPortraitPn&quot; Value=&quot;%Logos%\Wd_A4_Portrait_color_BFE_OhneText.2100.490.wmf&quot;/&gt;&lt;Field Name=&quot;WdA4LogoBlackWhitePortraitPn&quot; Value=&quot;%Logos%\Wd_A4_Portrait_bw_BFE_OhneText.2100.490.wmf&quot;/&gt;&lt;Field Name=&quot;WdA4LogoColorQuerPn&quot; Value=&quot;%Logos%\Wd_A4_Landscape_color_BFE_OhneText.2970.490.wmf&quot;/&gt;&lt;Field Name=&quot;WdA4LogoBlackWhiteQuerPn&quot; Value=&quot;%Logos%\Wd_A4_Landscape_bw_BFE_OhneText.2970.490.wmf&quot;/&gt;&lt;Field Name=&quot;WdA4LogoEnergieSchweizColorPortrait&quot; Value=&quot;%Logos%\EnergieSchweiz_DE_A4portrait_color.2100.490.wmf&quot;/&gt;&lt;Field Name=&quot;WdA4LogoEnergieSchweizBlackWhitePortrait&quot; Value=&quot;%Logos%\EnergieSchweiz_DE_A4portrait_bw.2100.490.wmf&quot;/&gt;&lt;Field Name=&quot;WdA4LogoEnergieSchweizColorQuer&quot; Value=&quot;%Logos%\EnergieSchweiz_DE_A4quer_color.2970.490.wmf&quot;/&gt;&lt;Field Name=&quot;WdA4LogoEnergieSchweizBlackWhiteQuer&quot; Value=&quot;%Logos%\EnergieSchweiz_DE_A4quer_bw.2970.490.wmf&quot;/&gt;&lt;Field Name=&quot;AbsenderblockZ1&quot; Value=&quot;Bundesamt für Landwirtschaft BLW&quot;/&gt;&lt;Field Name=&quot;AbsenderblockZ2&quot; Value=&quot;&quot;/&gt;&lt;Field Name=&quot;AbsenderblockZ3&quot; Value=&quot;&quot;/&gt;&lt;Field Name=&quot;AbsenderblockZ4&quot; Value=&quot;simon.briner@blw.admin.ch&quot;/&gt;&lt;Field Name=&quot;Faxdirekt&quot; Value=&quot;+41 58 462 26 34&quot;/&gt;&lt;Field Name=&quot;LoginID&quot; Value=&quot;blw-brs&quot;/&gt;&lt;Field Name=&quot;Data_UID&quot; Value=&quot;10029&quot;/&gt;&lt;Field Name=&quot;Field_Name&quot; Value=&quot;&quot;/&gt;&lt;Field Name=&quot;Field_UID&quot; Value=&quot;&quot;/&gt;&lt;Field Name=&quot;ML_LCID&quot; Value=&quot;&quot;/&gt;&lt;Field Name=&quot;ML_Value&quot; Value=&quot;&quot;/&gt;&lt;/DocProp&gt;&lt;DocProp UID=&quot;2002122010583847234010578&quot; EntryUID=&quot;10029&quot;&gt;&lt;Field Name=&quot;IDName&quot; Value=&quot;Briner Simon&quot;/&gt;&lt;Field Name=&quot;FullName&quot; Value=&quot;Simon Briner&quot;/&gt;&lt;Field Name=&quot;OrgAbs1Z1&quot; Value=&quot;Eidgenössisches Departement für&quot;/&gt;&lt;Field Name=&quot;OrgAbs1Z2&quot; Value=&quot;Wirtschaft, Bildung und Forschung WBF&quot;/&gt;&lt;Field Name=&quot;OrgAbs1Z3&quot; Value=&quot;&quot;/&gt;&lt;Field Name=&quot;OrgAbs1Z4Fett&quot; Value=&quot;Bundesamt für Landwirtschaft BLW&quot;/&gt;&lt;Field Name=&quot;OrgAbs1Z5&quot; Value=&quot;Direktion&quot;/&gt;&lt;Field Name=&quot;OrgAbs1Z6&quot; Value=&quot;&quot;/&gt;&lt;Field Name=&quot;OrgAbs2Z1&quot; Value=&quot;&quot;/&gt;&lt;Field Name=&quot;OrgAbs2Z2Fett&quot; Value=&quot;&quot;/&gt;&lt;Field Name=&quot;OrgAbs2Z3&quot; Value=&quot;&quot;/&gt;&lt;Field Name=&quot;Telefondirekt&quot; Value=&quot;+41 58 462 58 71&quot;/&gt;&lt;Field Name=&quot;Fensterzeile&quot; Value=&quot;3003 Bern&quot;/&gt;&lt;Field Name=&quot;FensterzeileKuerzel&quot; Value=&quot;BLW&quot;/&gt;&lt;Field Name=&quot;Ort&quot; Value=&quot;Bern&quot;/&gt;&lt;Field Name=&quot;Kuerzel&quot; Value=&quot;brs&quot;/&gt;&lt;Field Name=&quot;GrussformelOrganisation&quot; Value=&quot;Bundesamt für Landwirtschaft&quot;/&gt;&lt;Field Name=&quot;Funktion&quot; Value=&quot;&quot;/&gt;&lt;Field Name=&quot;Unterschrift&quot; Value=&quot;%Signatures%\10029.700.300.jpg&quot;/&gt;&lt;Field Name=&quot;AIZ1&quot; Value=&quot;Bundesamt für Landwirtschaft BLW&quot;/&gt;&lt;Field Name=&quot;AIZ2&quot; Value=&quot;Simon Briner&quot;/&gt;&lt;Field Name=&quot;AIZ3&quot; Value=&quot;Mattenhofstrasse 5, 3003 Bern&quot;/&gt;&lt;Field Name=&quot;AIZ4&quot; Value=&quot;Tel. +41 58 462 58 71, Fax +41 58 462 26 34&quot;/&gt;&lt;Field Name=&quot;AIZ5&quot; Value=&quot;simon.briner@blw.admin.ch&quot;/&gt;&lt;Field Name=&quot;AIZ6&quot; Value=&quot;www.blw.admin.ch&quot;/&gt;&lt;Field Name=&quot;AIZ7&quot; Value=&quot;&quot;/&gt;&lt;Field Name=&quot;AIZ8&quot; Value=&quot;&quot;/&gt;&lt;Field Name=&quot;AIZ9&quot; Value=&quot;&quot;/&gt;&lt;Field Name=&quot;WdA4LogoColorPortrait&quot; Value=&quot;%Logos%\Wd_A4_Portrait_color_BFE.2100.490.wmf&quot;/&gt;&lt;Field Name=&quot;WdA4LogoBlackWhitePortrait&quot; Value=&quot;%Logos%\Wd_A4_Portrait_bw_BFE.2100.490.wmf&quot;/&gt;&lt;Field Name=&quot;WdA4LogoColorQuer&quot; Value=&quot;%Logos%\Wd_A4_Landscape_color_BFE.2970.490.wmf&quot;/&gt;&lt;Field Name=&quot;WdA4LogoBlackWhiteQuer&quot; Value=&quot;%Logos%\Wd_A4_Landscape_bw_BFE.2970.490.wmf&quot;/&gt;&lt;Field Name=&quot;WdA4LogoColorPortraitPn&quot; Value=&quot;%Logos%\Wd_A4_Portrait_color_BFE_OhneText.2100.490.wmf&quot;/&gt;&lt;Field Name=&quot;WdA4LogoBlackWhitePortraitPn&quot; Value=&quot;%Logos%\Wd_A4_Portrait_bw_BFE_OhneText.2100.490.wmf&quot;/&gt;&lt;Field Name=&quot;WdA4LogoColorQuerPn&quot; Value=&quot;%Logos%\Wd_A4_Landscape_color_BFE_OhneText.2970.490.wmf&quot;/&gt;&lt;Field Name=&quot;WdA4LogoBlackWhiteQuerPn&quot; Value=&quot;%Logos%\Wd_A4_Landscape_bw_BFE_OhneText.2970.490.wmf&quot;/&gt;&lt;Field Name=&quot;WdA4LogoEnergieSchweizColorPortrait&quot; Value=&quot;%Logos%\EnergieSchweiz_DE_A4portrait_color.2100.490.wmf&quot;/&gt;&lt;Field Name=&quot;WdA4LogoEnergieSchweizBlackWhitePortrait&quot; Value=&quot;%Logos%\EnergieSchweiz_DE_A4portrait_bw.2100.490.wmf&quot;/&gt;&lt;Field Name=&quot;WdA4LogoEnergieSchweizColorQuer&quot; Value=&quot;%Logos%\EnergieSchweiz_DE_A4quer_color.2970.490.wmf&quot;/&gt;&lt;Field Name=&quot;WdA4LogoEnergieSchweizBlackWhiteQuer&quot; Value=&quot;%Logos%\EnergieSchweiz_DE_A4quer_bw.2970.490.wmf&quot;/&gt;&lt;Field Name=&quot;AbsenderblockZ1&quot; Value=&quot;Bundesamt für Landwirtschaft BLW&quot;/&gt;&lt;Field Name=&quot;AbsenderblockZ2&quot; Value=&quot;&quot;/&gt;&lt;Field Name=&quot;AbsenderblockZ3&quot; Value=&quot;&quot;/&gt;&lt;Field Name=&quot;AbsenderblockZ4&quot; Value=&quot;simon.briner@blw.admin.ch&quot;/&gt;&lt;Field Name=&quot;Faxdirekt&quot; Value=&quot;+41 58 462 26 34&quot;/&gt;&lt;Field Name=&quot;LoginID&quot; Value=&quot;blw-brs&quot;/&gt;&lt;Field Name=&quot;Data_UID&quot; Value=&quot;10029&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IntroductionImported&quot; Value=&quot;&quot;/&gt;&lt;Field Name=&quot;FabasoftObjectAddress&quot; Value=&quot;&quot;/&gt;&lt;Field Name=&quot;DateOfBirth&quot; Value=&quot;&quot;/&gt;&lt;Field Name=&quot;Maritalstatus&quot; Value=&quot;&quot;/&gt;&lt;Field Name=&quot;Job&quot; Value=&quot;&quot;/&gt;&lt;Field Name=&quot;Children&quot; Value=&quot;&quot;/&gt;&lt;Field Name=&quot;Canton&quot; Value=&quot;&quot;/&gt;&lt;/DocProp&gt;&lt;DocProp UID=&quot;2004112217333376588294&quot; EntryUID=&quot;2004123010144120300001&quot;&gt;&lt;Field UID=&quot;2012033015540844336071&quot; Name=&quot;DocumentDate&quot; Value=&quot;5. Dezember 2017&quot;/&gt;&lt;Field UID=&quot;2004111209284731179378&quot; Name=&quot;Ref&quot; Value=&quot;&quot;/&gt;&lt;Field UID=&quot;2011112513532828785213&quot; Name=&quot;YourSign&quot; Value=&quot;&quot;/&gt;&lt;Field UID=&quot;2013103015424997344768&quot; Name=&quot;CopyTo&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Draft&quot; field=&quot;Doc.Draft&quot;/&gt;&lt;/documentProperty&gt;&lt;documentProperty UID=&quot;2003070216009988776655&quot;&gt;&lt;OawDocProperty name=&quot;BM_Subject&quot; field=&quot;Subject&quot;/&gt;&lt;/documentProperty&gt;&lt;/source&gt;"/>
    <w:docVar w:name="OawPrinterTray.2003010711185094343750537" w:val="&lt;empty/&gt;"/>
    <w:docVar w:name="OawPrinterTray.2006120711380151760646" w:val="&lt;empty/&gt;"/>
    <w:docVar w:name="OawPrinterTray.3" w:val="&lt;empty/&gt;"/>
    <w:docVar w:name="OawPrinterTray.4" w:val="&lt;empty/&gt;"/>
    <w:docVar w:name="OawPrintRestore.2003010711185094343750537" w:val="&lt;source&gt;&lt;documentProperty UID=&quot;&quot;&gt;&lt;Fields List=&quot;&quot;/&gt;&lt;OawDocProperty name=&quot;Output.Draft&quot; field=&quot;&quot;/&gt;&lt;/documentProperty&gt;&lt;documentProperty UID=&quot;2003070216009988776655&quot;&gt;&lt;OawDocProperty name=&quot;BM_Subject&quot; field=&quot;Subject&quot;/&gt;&lt;/documentProperty&gt;&lt;/source&gt;"/>
    <w:docVar w:name="OawProjectID" w:val="wbf"/>
    <w:docVar w:name="OawRecipients" w:val="&lt;?xml version=&quot;1.0&quot;?&gt;_x000d_&lt;Recipients&gt;&lt;Recipient&gt;&lt;UID&gt;2017120516580229414776&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IntroductionImported/&gt;&lt;FabasoftObjectAddress/&gt;&lt;DateOfBirth/&gt;&lt;Maritalstatus/&gt;&lt;Job/&gt;&lt;Children/&gt;&lt;Canton/&gt;&lt;/Recipient&gt;&lt;/Recipients&gt;_x000d_"/>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TemplateProperties" w:val="password:=&lt;Semicolon/&gt;MnO`rrvnqc.=;jumpToFirstField:=1;dotReverenceRemove:=1;resizeA4Letter:=0;unpdateDocPropsOnNewOnly:=0;showAllNoteItems:=0;CharCodeChecked:=;CharCodeUnchecked:=;WizardSteps:=0|1|2|4;DocumentTitle:=;DisplayName:=&lt;translate&gt;Template.FileNote&lt;/translate&gt;;ID:=;protectionType:=-1;"/>
    <w:docVar w:name="OawTemplatePropertiesXML" w:val="&lt;?xml version=&quot;1.0&quot;?&gt;_x000d_&lt;TemplateProperties&gt;&lt;RecipientFields&gt;&lt;Field UID=&quot;2008091113140639498668&quot; Label=&quot;&quot;/&gt;&lt;Field UID=&quot;2004031812543387542106&quot; Label=&quot;&quot;/&gt;&lt;Field UID=&quot;2004031181448127964532&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CustomFieldCopyTo&quot; Label=&quot;&amp;lt;translate&amp;gt;SmartContent.CopyTo&amp;lt;/translate&amp;gt;&quot; Style=&quot;ListWithSymbols&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CopyTo&quot; Label=&quot;&amp;lt;translate&amp;gt;SmartTemplate.CopyTo&amp;lt;/translate&amp;gt;&quot; Style=&quot;ListWithSymbols&quot;/&gt;_x000d_&lt;/TemplPropsStm&gt;"/>
    <w:docVar w:name="officeatworkWordMasterTemplateConfiguration" w:val="&lt;!--Created with officeatwork--&gt;_x000d__x000a_&lt;WordMasterTemplateConfiguration&gt;_x000d__x000a_  &lt;LayoutSets /&gt;_x000d__x000a_  &lt;Pictures&gt;_x000d__x000a_    &lt;Picture Id=&quot;e77b4499-b4c3-461a-84a6-c4e6&quot; IdName=&quot;Logo&quot; IsSelected=&quot;False&quot; IsExpanded=&quot;True&quot;&gt;_x000d__x000a_      &lt;PageSetupSpecifics&gt;_x000d__x000a_        &lt;PageSetupSpecific IdName=&quot;LogoA4Portrait&quot; PaperSize=&quot;A4&quot; Orientation=&quot;Portrait&quot; IsSelected=&quot;false&quot;&gt;_x000d__x000a_          &lt;Source Value=&quot;[[GetMasterPropertyValue(&amp;quot;Signature1&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GetMasterPropertyValue(&amp;quot;Signature1&amp;quot;, &amp;quot;WdA4LogoBlackWhitePortrait&amp;quot;)]]&quot; /&gt;_x000d__x000a_            &lt;/OutputProfileSpecific&gt;_x000d__x000a_            &lt;OutputProfileSpecific Type=&quot;Print&quot; Id=&quot;2012043009510956849483&quot;&gt;_x000d__x000a_              &lt;Source Value=&quot;[[GetMasterPropertyValue(&amp;quot;Signature1&amp;quot;, &amp;quot;WdA4LogoBlackWhitePortrait&amp;quot;)]]&quot; /&gt;_x000d__x000a_            &lt;/OutputProfileSpecific&gt;_x000d__x000a_            &lt;OutputProfileSpecific Type=&quot;Print&quot; Id=&quot;2012043009511475468380&quot;&gt;_x000d__x000a_              &lt;Source Value=&quot;[[GetMasterPropertyValue(&amp;quot;Signature1&amp;quot;, &amp;quot;WdA4LogoBlackWhitePortrait&amp;quot;)]]&quot; /&gt;_x000d__x000a_            &lt;/OutputProfileSpecific&gt;_x000d__x000a_            &lt;OutputProfileSpecific Type=&quot;Print&quot; Id=&quot;2012043009511753104534&quot; /&gt;_x000d__x000a_            &lt;OutputProfileSpecific Type=&quot;Print&quot; Id=&quot;2012043009512143636013&quot; /&gt;_x000d__x000a_            &lt;OutputProfileSpecific Type=&quot;Print&quot; Id=&quot;2012043009512592829693&quot;&gt;_x000d__x000a_              &lt;Source Value=&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ave&quot; Id=&quot;2012032821214003495510&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1d1e3902-acbe-422c-a837-4db2&quot; IdName=&quot;LogoPn&quot; IsSelected=&quot;False&quot; IsExpanded=&quot;True&quot;&gt;_x000d__x000a_      &lt;PageSetupSpecifics&gt;_x000d__x000a_        &lt;PageSetupSpecific IdName=&quot;LogoA4Portrait&quot; PaperSize=&quot;A4&quot; Orientation=&quot;Portrait&quot; IsSelected=&quot;true&quot;&gt;_x000d__x000a_          &lt;Source Value=&quot;[[IF(GetMasterPropertyValue(&amp;quot;CustomField&amp;quot;, &amp;quot;ShowLogoPn&amp;quot;)=&amp;quot;-1&amp;quot;, GetMasterPropertyValue(&amp;quot;Signature1&amp;quot;, &amp;quot;WdA4LogoColorPortraitPn&amp;quot;), &amp;quo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0956849483&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1475468380&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1753104534&quot; /&gt;_x000d__x000a_            &lt;OutputProfileSpecific Type=&quot;Print&quot; Id=&quot;2012043009512143636013&quot; /&gt;_x000d__x000a_            &lt;OutputProfileSpecific Type=&quot;Print&quot; Id=&quot;2012043009512592829693&quot;&gt;_x000d__x000a_              &lt;Source Value=&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ave&quot; Id=&quot;2012032821214003495510&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  &lt;DataEndPointMappings&gt;_x000d__x000a_    &lt;BookmarkDataEndPointMapping TargetName=&quot;RecipientIntroduction&quot;&gt;_x000d__x000a_      &lt;Source&gt;[[GetMasterPropertyValue(&quot;Recipient&quot;, &quot;Introduction&quot;)]]&lt;/Source&gt;_x000d__x000a_    &lt;/BookmarkDataEndPointMapping&gt;_x000d__x000a_    &lt;BookmarkDataEndPointMapping TargetName=&quot;RecipientFullName&quot;&gt;_x000d__x000a_      &lt;Source&gt;[[GetMasterPropertyValue(&quot;Recipient&quot;, &quot;FullName&quot;)]]&lt;/Source&gt;_x000d__x000a_    &lt;/BookmarkDataEndPointMapping&gt;_x000d__x000a_    &lt;CustomDocumentPropertyDataEndPointMapping TargetName=&quot;Author.FullName&quot;&gt;_x000d__x000a_      &lt;Source&gt;[[GetMasterPropertyValue(&quot;Author&quot;, &quot;FullName&quot;)]]&lt;/Source&gt;_x000d__x000a_    &lt;/CustomDocumentPropertyDataEndPointMapping&gt;_x000d__x000a_    &lt;CustomDocumentPropertyDataEndPointMapping TargetName=&quot;Author.Kuerzel&quot;&gt;_x000d__x000a_      &lt;Source&gt;[[GetMasterPropertyValue(&quot;Author&quot;, &quot;Kuerzel&quot;)]]&lt;/Source&gt;_x000d__x000a_    &lt;/CustomDocumentPropertyDataEndPointMapping&gt;_x000d__x000a_    &lt;CustomDocumentPropertyDataEndPointMapping TargetName=&quot;CustomField.Classification&quot;&gt;_x000d__x000a_      &lt;Source&gt;[[GetMasterPropertyValue(&quot;CustomField&quot;, &quot;Classification&quot;)]]&lt;/Source&gt;_x000d__x000a_    &lt;/CustomDocumentPropertyDataEndPointMapping&gt;_x000d__x000a_    &lt;CustomDocumentPropertyDataEndPointMapping TargetName=&quot;CustomField.OurSign&quot;&gt;_x000d__x000a_      &lt;Source&gt;[[GetMasterPropertyValue(&quot;CustomField&quot;, &quot;OurSign&quot;)]]&lt;/Source&gt;_x000d__x000a_    &lt;/CustomDocumentPropertyDataEndPointMapping&gt;_x000d__x000a_    &lt;CustomDocumentPropertyDataEndPointMapping TargetName=&quot;CustomField.Ref&quot;&gt;_x000d__x000a_      &lt;Source&gt;[[GetMasterPropertyValue(&quot;CustomField&quot;, &quot;Ref&quot;)]]&lt;/Source&gt;_x000d__x000a_    &lt;/CustomDocumentPropertyDataEndPointMapping&gt;_x000d__x000a_    &lt;CustomDocumentPropertyDataEndPointMapping TargetName=&quot;CustomField.ShowLogoPn&quot;&gt;_x000d__x000a_      &lt;Source&gt;[[GetMasterPropertyValue(&quot;CustomField&quot;, &quot;ShowLogoPn&quot;)]]&lt;/Source&gt;_x000d__x000a_    &lt;/CustomDocumentPropertyDataEndPointMapping&gt;_x000d__x000a_    &lt;CustomDocumentPropertyDataEndPointMapping TargetName=&quot;CustomField.ShowSecondAddressInFooter&quot;&gt;_x000d__x000a_      &lt;Source&gt;[[GetMasterPropertyValue(&quot;CustomField&quot;, &quot;ShowSecondAddressInFooter&quot;)]]&lt;/Source&gt;_x000d__x000a_    &lt;/CustomDocumentPropertyDataEndPointMapping&gt;_x000d__x000a_    &lt;CustomDocumentPropertyDataEndPointMapping TargetName=&quot;CustomField.YourSign&quot;&gt;_x000d__x000a_      &lt;Source&gt;[[GetMasterPropertyValue(&quot;CustomField&quot;, &quot;YourSign&quot;)]]&lt;/Source&gt;_x000d__x000a_    &lt;/CustomDocumentPropertyDataEndPointMapping&gt;_x000d__x000a_    &lt;CustomDocumentPropertyDataEndPointMapping TargetName=&quot;Signature1.AIZ1&quot;&gt;_x000d__x000a_      &lt;Source&gt;[[GetMasterPropertyValue(&quot;Signature1&quot;, &quot;AIZ1&quot;)]]&lt;/Source&gt;_x000d__x000a_    &lt;/CustomDocumentPropertyDataEndPointMapping&gt;_x000d__x000a_    &lt;CustomDocumentPropertyDataEndPointMapping TargetName=&quot;Signature1.AIZ2&quot;&gt;_x000d__x000a_      &lt;Source&gt;[[GetMasterPropertyValue(&quot;Signature1&quot;, &quot;AIZ2&quot;)]]&lt;/Source&gt;_x000d__x000a_    &lt;/CustomDocumentPropertyDataEndPointMapping&gt;_x000d__x000a_    &lt;CustomDocumentPropertyDataEndPointMapping TargetName=&quot;Signature1.AIZ3&quot;&gt;_x000d__x000a_      &lt;Source&gt;[[GetMasterPropertyValue(&quot;Signature1&quot;, &quot;AIZ3&quot;)]]&lt;/Source&gt;_x000d__x000a_    &lt;/CustomDocumentPropertyDataEndPointMapping&gt;_x000d__x000a_    &lt;CustomDocumentPropertyDataEndPointMapping TargetName=&quot;Signature1.AIZ4&quot;&gt;_x000d__x000a_      &lt;Source&gt;[[GetMasterPropertyValue(&quot;Signature1&quot;, &quot;AIZ4&quot;)]]&lt;/Source&gt;_x000d__x000a_    &lt;/CustomDocumentPropertyDataEndPointMapping&gt;_x000d__x000a_    &lt;CustomDocumentPropertyDataEndPointMapping TargetName=&quot;Signature1.AIZ5&quot;&gt;_x000d__x000a_      &lt;Source&gt;[[GetMasterPropertyValue(&quot;Signature1&quot;, &quot;AIZ5&quot;)]]&lt;/Source&gt;_x000d__x000a_    &lt;/CustomDocumentPropertyDataEndPointMapping&gt;_x000d__x000a_    &lt;CustomDocumentPropertyDataEndPointMapping TargetName=&quot;Signature1.AIZ6&quot;&gt;_x000d__x000a_      &lt;Source&gt;[[GetMasterPropertyValue(&quot;Signature1&quot;, &quot;AIZ6&quot;)]]&lt;/Source&gt;_x000d__x000a_    &lt;/CustomDocumentPropertyDataEndPointMapping&gt;_x000d__x000a_    &lt;CustomDocumentPropertyDataEndPointMapping TargetName=&quot;Signature1.AIZ7&quot;&gt;_x000d__x000a_      &lt;Source&gt;[[GetMasterPropertyValue(&quot;Signature1&quot;, &quot;AIZ7&quot;)]]&lt;/Source&gt;_x000d__x000a_    &lt;/CustomDocumentPropertyDataEndPointMapping&gt;_x000d__x000a_    &lt;CustomDocumentPropertyDataEndPointMapping TargetName=&quot;Signature1.AIZ8&quot;&gt;_x000d__x000a_      &lt;Source&gt;[[GetMasterPropertyValue(&quot;Signature1&quot;, &quot;AIZ8&quot;)]]&lt;/Source&gt;_x000d__x000a_    &lt;/CustomDocumentPropertyDataEndPointMapping&gt;_x000d__x000a_    &lt;CustomDocumentPropertyDataEndPointMapping TargetName=&quot;Signature1.AIZ9&quot;&gt;_x000d__x000a_      &lt;Source&gt;[[GetMasterPropertyValue(&quot;Signature1&quot;, &quot;AIZ9&quot;)]]&lt;/Source&gt;_x000d__x000a_    &lt;/CustomDocumentPropertyDataEndPointMapping&gt;_x000d__x000a_    &lt;CustomDocumentPropertyDataEndPointMapping TargetName=&quot;Signature1.Fensterzeile&quot;&gt;_x000d__x000a_      &lt;Source&gt;[[GetMasterPropertyValue(&quot;Signature1&quot;, &quot;Fensterzeile&quot;)]]&lt;/Source&gt;_x000d__x000a_    &lt;/CustomDocumentPropertyDataEndPointMapping&gt;_x000d__x000a_    &lt;CustomDocumentPropertyDataEndPointMapping TargetName=&quot;Signature1.FensterzeileKuerzel&quot;&gt;_x000d__x000a_      &lt;Source&gt;[[GetMasterPropertyValue(&quot;Signature1&quot;, &quot;FensterzeileKuerzel&quot;)]]&lt;/Source&gt;_x000d__x000a_    &lt;/CustomDocumentPropertyDataEndPointMapping&gt;_x000d__x000a_    &lt;CustomDocumentPropertyDataEndPointMapping TargetName=&quot;Signature1.FullName&quot;&gt;_x000d__x000a_      &lt;Source&gt;[[GetMasterPropertyValue(&quot;Signature1&quot;, &quot;FullName&quot;)]]&lt;/Source&gt;_x000d__x000a_    &lt;/CustomDocumentPropertyDataEndPointMapping&gt;_x000d__x000a_    &lt;CustomDocumentPropertyDataEndPointMapping TargetName=&quot;Signature1.Funktion&quot;&gt;_x000d__x000a_      &lt;Source&gt;[[GetMasterPropertyValue(&quot;Signature1&quot;, &quot;Funktion&quot;)]]&lt;/Source&gt;_x000d__x000a_    &lt;/CustomDocumentPropertyDataEndPointMapping&gt;_x000d__x000a_    &lt;CustomDocumentPropertyDataEndPointMapping TargetName=&quot;Signature1.GrussformelOrganisation&quot;&gt;_x000d__x000a_      &lt;Source&gt;[[GetMasterPropertyValue(&quot;Signature1&quot;, &quot;GrussformelOrganisation&quot;)]]&lt;/Source&gt;_x000d__x000a_    &lt;/CustomDocumentPropertyDataEndPointMapping&gt;_x000d__x000a_    &lt;CustomDocumentPropertyDataEndPointMapping TargetName=&quot;Signature1.Name&quot;&gt;_x000d__x000a_      &lt;Source&gt;[[GetMasterPropertyValue(&quot;Signature1&quot;, &quot;Name&quot;)]]&lt;/Source&gt;_x000d__x000a_    &lt;/CustomDocumentPropertyDataEndPointMapping&gt;_x000d__x000a_    &lt;CustomDocumentPropertyDataEndPointMapping TargetName=&quot;Signature1.OrgAbs1Z1&quot;&gt;_x000d__x000a_      &lt;Source&gt;[[GetMasterPropertyValue(&quot;Signature1&quot;, &quot;OrgAbs1Z1&quot;)]]&lt;/Source&gt;_x000d__x000a_    &lt;/CustomDocumentPropertyDataEndPointMapping&gt;_x000d__x000a_    &lt;CustomDocumentPropertyDataEndPointMapping TargetName=&quot;Signature1.OrgAbs1Z2&quot;&gt;_x000d__x000a_      &lt;Source&gt;[[GetMasterPropertyValue(&quot;Signature1&quot;, &quot;OrgAbs1Z2&quot;)]]&lt;/Source&gt;_x000d__x000a_    &lt;/CustomDocumentPropertyDataEndPointMapping&gt;_x000d__x000a_    &lt;CustomDocumentPropertyDataEndPointMapping TargetName=&quot;Signature1.OrgAbs1Z3&quot;&gt;_x000d__x000a_      &lt;Source&gt;[[GetMasterPropertyValue(&quot;Signature1&quot;, &quot;OrgAbs1Z3&quot;)]]&lt;/Source&gt;_x000d__x000a_    &lt;/CustomDocumentPropertyDataEndPointMapping&gt;_x000d__x000a_    &lt;CustomDocumentPropertyDataEndPointMapping TargetName=&quot;Signature1.OrgAbs1Z4Fett&quot;&gt;_x000d__x000a_      &lt;Source&gt;[[GetMasterPropertyValue(&quot;Signature1&quot;, &quot;OrgAbs1Z4Fett&quot;)]]&lt;/Source&gt;_x000d__x000a_    &lt;/CustomDocumentPropertyDataEndPointMapping&gt;_x000d__x000a_    &lt;CustomDocumentPropertyDataEndPointMapping TargetName=&quot;Signature1.OrgAbs1Z5&quot;&gt;_x000d__x000a_      &lt;Source&gt;[[GetMasterPropertyValue(&quot;Signature1&quot;, &quot;OrgAbs1Z5&quot;)]]&lt;/Source&gt;_x000d__x000a_    &lt;/CustomDocumentPropertyDataEndPointMapping&gt;_x000d__x000a_    &lt;CustomDocumentPropertyDataEndPointMapping TargetName=&quot;Signature1.OrgAbs1Z6&quot;&gt;_x000d__x000a_      &lt;Source&gt;[[GetMasterPropertyValue(&quot;Signature1&quot;, &quot;OrgAbs1Z6&quot;)]]&lt;/Source&gt;_x000d__x000a_    &lt;/CustomDocumentPropertyDataEndPointMapping&gt;_x000d__x000a_    &lt;CustomDocumentPropertyDataEndPointMapping TargetName=&quot;Signature1.Ort&quot;&gt;_x000d__x000a_      &lt;Source&gt;[[GetMasterPropertyValue(&quot;Signature1&quot;, &quot;Ort&quot;)]]&lt;/Source&gt;_x000d__x000a_    &lt;/CustomDocumentPropertyDataEndPointMapping&gt;_x000d__x000a_    &lt;CustomDocumentPropertyDataEndPointMapping TargetName=&quot;Signature2.AIZ1&quot;&gt;_x000d__x000a_      &lt;Source&gt;[[GetMasterPropertyValue(&quot;Signature2&quot;, &quot;AIZ1&quot;)]]&lt;/Source&gt;_x000d__x000a_    &lt;/CustomDocumentPropertyDataEndPointMapping&gt;_x000d__x000a_    &lt;CustomDocumentPropertyDataEndPointMapping TargetName=&quot;Signature2.AIZ2&quot;&gt;_x000d__x000a_      &lt;Source&gt;[[GetMasterPropertyValue(&quot;Signature2&quot;, &quot;AIZ2&quot;)]]&lt;/Source&gt;_x000d__x000a_    &lt;/CustomDocumentPropertyDataEndPointMapping&gt;_x000d__x000a_    &lt;CustomDocumentPropertyDataEndPointMapping TargetName=&quot;Signature2.AIZ3&quot;&gt;_x000d__x000a_      &lt;Source&gt;[[GetMasterPropertyValue(&quot;Signature2&quot;, &quot;AIZ3&quot;)]]&lt;/Source&gt;_x000d__x000a_    &lt;/CustomDocumentPropertyDataEndPointMapping&gt;_x000d__x000a_    &lt;CustomDocumentPropertyDataEndPointMapping TargetName=&quot;Signature2.AIZ4&quot;&gt;_x000d__x000a_      &lt;Source&gt;[[GetMasterPropertyValue(&quot;Signature2&quot;, &quot;AIZ4&quot;)]]&lt;/Source&gt;_x000d__x000a_    &lt;/CustomDocumentPropertyDataEndPointMapping&gt;_x000d__x000a_    &lt;CustomDocumentPropertyDataEndPointMapping TargetName=&quot;Signature2.AIZ5&quot;&gt;_x000d__x000a_      &lt;Source&gt;[[GetMasterPropertyValue(&quot;Signature2&quot;, &quot;AIZ5&quot;)]]&lt;/Source&gt;_x000d__x000a_    &lt;/CustomDocumentPropertyDataEndPointMapping&gt;_x000d__x000a_    &lt;CustomDocumentPropertyDataEndPointMapping TargetName=&quot;Signature2.AIZ6&quot;&gt;_x000d__x000a_      &lt;Source&gt;[[GetMasterPropertyValue(&quot;Signature2&quot;, &quot;AIZ6&quot;)]]&lt;/Source&gt;_x000d__x000a_    &lt;/CustomDocumentPropertyDataEndPointMapping&gt;_x000d__x000a_    &lt;CustomDocumentPropertyDataEndPointMapping TargetName=&quot;Signature2.AIZ7&quot;&gt;_x000d__x000a_      &lt;Source&gt;[[GetMasterPropertyValue(&quot;Signature2&quot;, &quot;AIZ7&quot;)]]&lt;/Source&gt;_x000d__x000a_    &lt;/CustomDocumentPropertyDataEndPointMapping&gt;_x000d__x000a_    &lt;CustomDocumentPropertyDataEndPointMapping TargetName=&quot;Signature2.AIZ8&quot;&gt;_x000d__x000a_      &lt;Source&gt;[[GetMasterPropertyValue(&quot;Signature2&quot;, &quot;AIZ8&quot;)]]&lt;/Source&gt;_x000d__x000a_    &lt;/CustomDocumentPropertyDataEndPointMapping&gt;_x000d__x000a_    &lt;CustomDocumentPropertyDataEndPointMapping TargetName=&quot;Signature2.AIZ9&quot;&gt;_x000d__x000a_      &lt;Source&gt;[[GetMasterPropertyValue(&quot;Signature2&quot;, &quot;AIZ9&quot;)]]&lt;/Source&gt;_x000d__x000a_    &lt;/CustomDocumentPropertyDataEndPointMapping&gt;_x000d__x000a_    &lt;CustomDocumentPropertyDataEndPointMapping TargetName=&quot;Signature2.FullName&quot;&gt;_x000d__x000a_      &lt;Source&gt;[[GetMasterPropertyValue(&quot;Signature2&quot;, &quot;FullName&quot;)]]&lt;/Source&gt;_x000d__x000a_    &lt;/CustomDocumentPropertyDataEndPointMapping&gt;_x000d__x000a_    &lt;CustomDocumentPropertyDataEndPointMapping TargetName=&quot;Signature2.Funktion&quot;&gt;_x000d__x000a_      &lt;Source&gt;[[GetMasterPropertyValue(&quot;Signature2&quot;, &quot;Funktion&quot;)]]&lt;/Source&gt;_x000d__x000a_    &lt;/CustomDocumentPropertyDataEndPointMapping&gt;_x000d__x000a_    &lt;CustomDocumentPropertyDataEndPointMapping TargetName=&quot;Signature2.GrussformelOrganisation&quot;&gt;_x000d__x000a_      &lt;Source&gt;[[GetMasterPropertyValue(&quot;Signature2&quot;, &quot;GrussformelOrganisation&quot;)]]&lt;/Source&gt;_x000d__x000a_    &lt;/CustomDocumentPropertyDataEndPointMapping&gt;_x000d__x000a_    &lt;CustomDocumentPropertyDataEndPointMapping TargetName=&quot;Signature2.Name&quot;&gt;_x000d__x000a_      &lt;Source&gt;[[GetMasterPropertyValue(&quot;Signature2&quot;, &quot;Name&quot;)]]&lt;/Source&gt;_x000d__x000a_    &lt;/CustomDocumentPropertyDataEndPointMapping&gt;_x000d__x000a_    &lt;CustomDocumentPropertyDataEndPointMapping TargetName=&quot;Signature2.OrgAbs2Z1&quot;&gt;_x000d__x000a_      &lt;Source&gt;[[GetMasterPropertyValue(&quot;Signature2&quot;, &quot;OrgAbs2Z1&quot;)]]&lt;/Source&gt;_x000d__x000a_    &lt;/CustomDocumentPropertyDataEndPointMapping&gt;_x000d__x000a_    &lt;CustomDocumentPropertyDataEndPointMapping TargetName=&quot;Signature2.OrgAbs2Z2Fett&quot;&gt;_x000d__x000a_      &lt;Source&gt;[[GetMasterPropertyValue(&quot;Signature2&quot;, &quot;OrgAbs2Z2Fett&quot;)]]&lt;/Source&gt;_x000d__x000a_    &lt;/CustomDocumentPropertyDataEndPointMapping&gt;_x000d__x000a_    &lt;CustomDocumentPropertyDataEndPointMapping TargetName=&quot;Signature2.OrgAbs2Z3&quot;&gt;_x000d__x000a_      &lt;Source&gt;[[GetMasterPropertyValue(&quot;Signature2&quot;, &quot;OrgAbs2Z3&quot;)]]&lt;/Source&gt;_x000d__x000a_    &lt;/CustomDocumentPropertyDataEndPointMapping&gt;_x000d__x000a_    &lt;CustomDocumentPropertyDataEndPointMapping TargetName=&quot;CustomField.DocumentDate&quot;&gt;_x000d__x000a_      &lt;Source&gt;[[GetMasterPropertyValue(&quot;CustomField&quot;, &quot;DocumentDate&quot;)]]&lt;/Source&gt;_x000d__x000a_    &lt;/CustomDocumentPropertyDataEndPointMapping&gt;_x000d__x000a_    &lt;CustomDocumentPropertyDataEndPointMapping TargetName=&quot;Doc.Clerk&quot;&gt;_x000d__x000a_      &lt;Source&gt;[[Translate(&quot;Doc.Clerk&quot;)]]&lt;/Source&gt;_x000d__x000a_    &lt;/CustomDocumentPropertyDataEndPointMapping&gt;_x000d__x000a_    &lt;CustomDocumentPropertyDataEndPointMapping TargetName=&quot;Doc.Enclosures&quot;&gt;_x000d__x000a_      &lt;Source&gt;[[Translate(&quot;Doc.Enclosures&quot;)]]&lt;/Source&gt;_x000d__x000a_    &lt;/CustomDocumentPropertyDataEndPointMapping&gt;_x000d__x000a_    &lt;CustomDocumentPropertyDataEndPointMapping TargetName=&quot;Doc.Fax&quot;&gt;_x000d__x000a_      &lt;Source&gt;[[Translate(&quot;Doc.Fax&quot;)]]&lt;/Source&gt;_x000d__x000a_    &lt;/CustomDocumentPropertyDataEndPointMapping&gt;_x000d__x000a_    &lt;CustomDocumentPropertyDataEndPointMapping TargetName=&quot;Doc.OurReference&quot;&gt;_x000d__x000a_      &lt;Source&gt;[[Translate(&quot;Doc.OurReference&quot;)]]&lt;/Source&gt;_x000d__x000a_    &lt;/CustomDocumentPropertyDataEndPointMapping&gt;_x000d__x000a_    &lt;CustomDocumentPropertyDataEndPointMapping TargetName=&quot;Doc.PP&quot;&gt;_x000d__x000a_      &lt;Source&gt;[[Translate(&quot;Doc.PP&quot;)]]&lt;/Source&gt;_x000d__x000a_    &lt;/CustomDocumentPropertyDataEndPointMapping&gt;_x000d__x000a_    &lt;CustomDocumentPropertyDataEndPointMapping TargetName=&quot;Doc.Reference&quot;&gt;_x000d__x000a_      &lt;Source&gt;[[Translate(&quot;Doc.Reference&quot;)]]&lt;/Source&gt;_x000d__x000a_    &lt;/CustomDocumentPropertyDataEndPointMapping&gt;_x000d__x000a_    &lt;CustomDocumentPropertyDataEndPointMapping TargetName=&quot;Doc.Subject&quot;&gt;_x000d__x000a_      &lt;Source&gt;[[Translate(&quot;Doc.Subject&quot;)]]&lt;/Source&gt;_x000d__x000a_    &lt;/CustomDocumentPropertyDataEndPointMapping&gt;_x000d__x000a_    &lt;CustomDocumentPropertyDataEndPointMapping TargetName=&quot;Doc.Telephone&quot;&gt;_x000d__x000a_      &lt;Source&gt;[[Translate(&quot;Doc.Telephone&quot;)]]&lt;/Source&gt;_x000d__x000a_    &lt;/CustomDocumentPropertyDataEndPointMapping&gt;_x000d__x000a_    &lt;CustomDocumentPropertyDataEndPointMapping TargetName=&quot;Doc.Text&quot;&gt;_x000d__x000a_      &lt;Source&gt;[[Translate(&quot;Doc.Text&quot;)]]&lt;/Source&gt;_x000d__x000a_    &lt;/CustomDocumentPropertyDataEndPointMapping&gt;_x000d__x000a_    &lt;CustomDocumentPropertyDataEndPointMapping TargetName=&quot;Doc.YourReference&quot;&gt;_x000d__x000a_      &lt;Source&gt;[[Translate(&quot;Doc.YourReference&quot;)]]&lt;/Source&gt;_x000d__x000a_    &lt;/CustomDocumentPropertyDataEndPointMapping&gt;_x000d__x000a_    &lt;CustomDocumentPropertyDataEndPointMapping TargetName=&quot;Doc.CopyTo&quot;&gt;_x000d__x000a_      &lt;Source&gt;[[Translate(&quot;Doc.CopyTo&quot;)]]&lt;/Source&gt;_x000d__x000a_    &lt;/CustomDocumentPropertyDataEndPointMapping&gt;_x000d__x000a_    &lt;CustomDocumentPropertyDataEndPointMapping TargetName=&quot;Doc.Date&quot;&gt;_x000d__x000a_      &lt;Source&gt;[[Translate(&quot;Doc.Date&quot;)]]&lt;/Source&gt;_x000d__x000a_    &lt;/CustomDocumentPropertyDataEndPointMapping&gt;_x000d__x000a_    &lt;CustomDocumentPropertyDataEndPointMapping TargetName=&quot;Doc.DistributionList&quot;&gt;_x000d__x000a_      &lt;Source&gt;[[Translate(&quot;Doc.DistributionList&quot;)]]&lt;/Source&gt;_x000d__x000a_    &lt;/CustomDocumentPropertyDataEndPointMapping&gt;_x000d__x000a_    &lt;CustomDocumentPropertyDataEndPointMapping TargetName=&quot;Doc.FileNote&quot;&gt;_x000d__x000a_      &lt;Source&gt;[[Translate(&quot;Doc.FileNote&quot;)]]&lt;/Source&gt;_x000d__x000a_    &lt;/CustomDocumentPropertyDataEndPointMapping&gt;_x000d__x000a_    &lt;CustomDocumentPropertyDataEndPointMapping TargetName=&quot;Doc.For&quot;&gt;_x000d__x000a_      &lt;Source&gt;[[Translate(&quot;Doc.For&quot;)]]&lt;/Source&gt;_x000d__x000a_    &lt;/CustomDocumentPropertyDataEndPointMapping&gt;_x000d__x000a_    &lt;CustomDocumentPropertyDataEndPointMapping TargetName=&quot;Author.FabasoftObjectAddress&quot;&gt;_x000d__x000a_      &lt;Source&gt;[[GetMasterPropertyValue(&quot;Author&quot;, &quot;FabasoftObjectAddress&quot;)]]&lt;/Source&gt;_x000d__x000a_    &lt;/CustomDocumentPropertyDataEndPointMapping&gt;_x000d__x000a_    &lt;CustomDocumentPropertyDataEndPointMapping TargetName=&quot;Recipient.FabasoftObjectAddress&quot;&gt;_x000d__x000a_      &lt;Source&gt;[[GetMasterPropertyValue(&quot;Recipient&quot;, &quot;FabasoftObjectAddress&quot;)]]&lt;/Source&gt;_x000d__x000a_    &lt;/CustomDocumentPropertyDataEndPointMapping&gt;_x000d__x000a_    &lt;CustomDocumentPropertyDataEndPointMapping TargetName=&quot;Signature1.FabasoftObjectAddress&quot;&gt;_x000d__x000a_      &lt;Source&gt;[[GetMasterPropertyValue(&quot;Signature1&quot;, &quot;FabasoftObjectAddress&quot;)]]&lt;/Source&gt;_x000d__x000a_    &lt;/CustomDocumentPropertyDataEndPointMapping&gt;_x000d__x000a_    &lt;CustomDocumentPropertyDataEndPointMapping TargetName=&quot;Signature2.FabasoftObjectAddress&quot;&gt;_x000d__x000a_      &lt;Source&gt;[[GetMasterPropertyValue(&quot;Signature2&quot;, &quot;FabasoftObjectAddress&quot;)]]&lt;/Source&gt;_x000d__x000a_    &lt;/CustomDocumentPropertyDataEndPointMapping&gt;_x000d__x000a_    &lt;CustomDocumentPropertyDataEndPointMapping TargetName=&quot;Signature1.Kuerzel&quot;&gt;_x000d__x000a_      &lt;Source&gt;[[GetMasterPropertyValue(&quot;Signature1&quot;, &quot;Kuerzel&quot;)]]&lt;/Source&gt;_x000d__x000a_    &lt;/CustomDocumentPropertyDataEndPointMapping&gt;_x000d__x000a_  &lt;/DataEndPointMappings&gt;_x000d__x000a_&lt;/WordMasterTemplateConfiguration&gt;"/>
  </w:docVars>
  <w:rsids>
    <w:rsidRoot w:val="000D718A"/>
    <w:rsid w:val="000D718A"/>
    <w:rsid w:val="0022575B"/>
    <w:rsid w:val="00413059"/>
    <w:rsid w:val="004470CE"/>
    <w:rsid w:val="005F7772"/>
    <w:rsid w:val="00717B2D"/>
    <w:rsid w:val="00AA40B3"/>
    <w:rsid w:val="00F15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036F0F-6E22-4DDE-B9ED-B692764A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Arial" w:hAnsi="Arial"/>
      <w:szCs w:val="22"/>
      <w:lang w:eastAsia="en-US"/>
    </w:rPr>
  </w:style>
  <w:style w:type="paragraph" w:styleId="berschrift1">
    <w:name w:val="heading 1"/>
    <w:basedOn w:val="Standard"/>
    <w:next w:val="Standard"/>
    <w:link w:val="berschrift1Zchn"/>
    <w:autoRedefine/>
    <w:qFormat/>
    <w:pPr>
      <w:keepNext/>
      <w:keepLines/>
      <w:numPr>
        <w:numId w:val="19"/>
      </w:numPr>
      <w:adjustRightInd w:val="0"/>
      <w:snapToGrid w:val="0"/>
      <w:spacing w:line="240" w:lineRule="auto"/>
      <w:outlineLvl w:val="0"/>
    </w:pPr>
    <w:rPr>
      <w:rFonts w:eastAsia="Times New Roman" w:cs="Arial"/>
      <w:b/>
      <w:bCs/>
      <w:snapToGrid w:val="0"/>
      <w:szCs w:val="32"/>
      <w:lang w:eastAsia="de-CH"/>
    </w:rPr>
  </w:style>
  <w:style w:type="paragraph" w:styleId="berschrift2">
    <w:name w:val="heading 2"/>
    <w:basedOn w:val="Standard"/>
    <w:next w:val="Standard"/>
    <w:link w:val="berschrift2Zchn"/>
    <w:qFormat/>
    <w:pPr>
      <w:keepNext/>
      <w:keepLines/>
      <w:numPr>
        <w:ilvl w:val="1"/>
        <w:numId w:val="19"/>
      </w:numPr>
      <w:adjustRightInd w:val="0"/>
      <w:snapToGrid w:val="0"/>
      <w:spacing w:line="240" w:lineRule="auto"/>
      <w:outlineLvl w:val="1"/>
    </w:pPr>
    <w:rPr>
      <w:rFonts w:eastAsia="Times New Roman" w:cs="Arial"/>
      <w:b/>
      <w:bCs/>
      <w:iCs/>
      <w:szCs w:val="28"/>
      <w:lang w:eastAsia="de-CH"/>
    </w:rPr>
  </w:style>
  <w:style w:type="paragraph" w:styleId="berschrift3">
    <w:name w:val="heading 3"/>
    <w:basedOn w:val="Standard"/>
    <w:next w:val="Standard"/>
    <w:link w:val="berschrift3Zchn"/>
    <w:qFormat/>
    <w:pPr>
      <w:keepNext/>
      <w:keepLines/>
      <w:numPr>
        <w:ilvl w:val="2"/>
        <w:numId w:val="19"/>
      </w:numPr>
      <w:adjustRightInd w:val="0"/>
      <w:snapToGrid w:val="0"/>
      <w:spacing w:line="240" w:lineRule="auto"/>
      <w:outlineLvl w:val="2"/>
    </w:pPr>
    <w:rPr>
      <w:rFonts w:eastAsia="Times New Roman" w:cs="Arial"/>
      <w:b/>
      <w:bCs/>
      <w:szCs w:val="26"/>
      <w:lang w:eastAsia="de-CH"/>
    </w:rPr>
  </w:style>
  <w:style w:type="paragraph" w:styleId="berschrift4">
    <w:name w:val="heading 4"/>
    <w:basedOn w:val="Standard"/>
    <w:next w:val="Standard"/>
    <w:link w:val="berschrift4Zchn"/>
    <w:qFormat/>
    <w:pPr>
      <w:keepNext/>
      <w:keepLines/>
      <w:numPr>
        <w:ilvl w:val="3"/>
        <w:numId w:val="19"/>
      </w:numPr>
      <w:adjustRightInd w:val="0"/>
      <w:snapToGrid w:val="0"/>
      <w:spacing w:line="240" w:lineRule="auto"/>
      <w:outlineLvl w:val="3"/>
    </w:pPr>
    <w:rPr>
      <w:rFonts w:eastAsia="Times New Roman"/>
      <w:b/>
      <w:bCs/>
      <w:szCs w:val="28"/>
      <w:lang w:eastAsia="de-CH"/>
    </w:rPr>
  </w:style>
  <w:style w:type="paragraph" w:styleId="berschrift5">
    <w:name w:val="heading 5"/>
    <w:basedOn w:val="Standard"/>
    <w:next w:val="Standard"/>
    <w:link w:val="berschrift5Zchn"/>
    <w:qFormat/>
    <w:pPr>
      <w:keepNext/>
      <w:keepLines/>
      <w:numPr>
        <w:ilvl w:val="4"/>
        <w:numId w:val="19"/>
      </w:numPr>
      <w:adjustRightInd w:val="0"/>
      <w:snapToGrid w:val="0"/>
      <w:spacing w:line="240" w:lineRule="auto"/>
      <w:outlineLvl w:val="4"/>
    </w:pPr>
    <w:rPr>
      <w:rFonts w:eastAsia="Times New Roman"/>
      <w:b/>
      <w:bCs/>
      <w:iCs/>
      <w:szCs w:val="26"/>
      <w:lang w:eastAsia="de-CH"/>
    </w:rPr>
  </w:style>
  <w:style w:type="paragraph" w:styleId="berschrift6">
    <w:name w:val="heading 6"/>
    <w:basedOn w:val="Standard"/>
    <w:next w:val="Standard"/>
    <w:link w:val="berschrift6Zchn"/>
    <w:qFormat/>
    <w:pPr>
      <w:keepNext/>
      <w:keepLines/>
      <w:numPr>
        <w:ilvl w:val="5"/>
        <w:numId w:val="19"/>
      </w:numPr>
      <w:adjustRightInd w:val="0"/>
      <w:snapToGrid w:val="0"/>
      <w:spacing w:line="240" w:lineRule="auto"/>
      <w:outlineLvl w:val="5"/>
    </w:pPr>
    <w:rPr>
      <w:rFonts w:eastAsia="Times New Roman"/>
      <w:b/>
      <w:bCs/>
      <w:lang w:eastAsia="de-CH"/>
    </w:rPr>
  </w:style>
  <w:style w:type="paragraph" w:styleId="berschrift7">
    <w:name w:val="heading 7"/>
    <w:basedOn w:val="Standard"/>
    <w:next w:val="Standard"/>
    <w:link w:val="berschrift7Zchn"/>
    <w:qFormat/>
    <w:pPr>
      <w:keepNext/>
      <w:keepLines/>
      <w:numPr>
        <w:ilvl w:val="6"/>
        <w:numId w:val="19"/>
      </w:numPr>
      <w:adjustRightInd w:val="0"/>
      <w:snapToGrid w:val="0"/>
      <w:spacing w:line="240" w:lineRule="auto"/>
      <w:outlineLvl w:val="6"/>
    </w:pPr>
    <w:rPr>
      <w:rFonts w:eastAsia="Times New Roman"/>
      <w:b/>
      <w:szCs w:val="24"/>
      <w:lang w:eastAsia="de-CH"/>
    </w:rPr>
  </w:style>
  <w:style w:type="paragraph" w:styleId="berschrift8">
    <w:name w:val="heading 8"/>
    <w:basedOn w:val="Standard"/>
    <w:next w:val="Standard"/>
    <w:link w:val="berschrift8Zchn"/>
    <w:qFormat/>
    <w:pPr>
      <w:keepNext/>
      <w:keepLines/>
      <w:numPr>
        <w:ilvl w:val="7"/>
        <w:numId w:val="19"/>
      </w:numPr>
      <w:adjustRightInd w:val="0"/>
      <w:snapToGrid w:val="0"/>
      <w:spacing w:line="240" w:lineRule="auto"/>
      <w:outlineLvl w:val="7"/>
    </w:pPr>
    <w:rPr>
      <w:rFonts w:eastAsia="Times New Roman"/>
      <w:b/>
      <w:iCs/>
      <w:szCs w:val="24"/>
      <w:lang w:eastAsia="de-CH"/>
    </w:rPr>
  </w:style>
  <w:style w:type="paragraph" w:styleId="berschrift9">
    <w:name w:val="heading 9"/>
    <w:basedOn w:val="Standard"/>
    <w:next w:val="Standard"/>
    <w:link w:val="berschrift9Zchn"/>
    <w:qFormat/>
    <w:pPr>
      <w:keepNext/>
      <w:keepLines/>
      <w:numPr>
        <w:ilvl w:val="8"/>
        <w:numId w:val="19"/>
      </w:numPr>
      <w:adjustRightInd w:val="0"/>
      <w:snapToGrid w:val="0"/>
      <w:spacing w:line="240" w:lineRule="auto"/>
      <w:outlineLvl w:val="8"/>
    </w:pPr>
    <w:rPr>
      <w:rFonts w:eastAsia="Times New Roman" w:cs="Arial"/>
      <w:b/>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lang w:val="de-CH"/>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lang w:val="de-CH"/>
    </w:rPr>
  </w:style>
  <w:style w:type="table" w:styleId="Tabellenraster">
    <w:name w:val="Table Grid"/>
    <w:basedOn w:val="NormaleTabelle"/>
    <w:uiPriority w:val="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pPr>
      <w:spacing w:line="200" w:lineRule="atLeast"/>
    </w:pPr>
    <w:rPr>
      <w:b/>
      <w:sz w:val="15"/>
    </w:rPr>
  </w:style>
  <w:style w:type="paragraph" w:customStyle="1" w:styleId="zOawDeliveryOption">
    <w:name w:val="zOawDeliveryOption"/>
    <w:basedOn w:val="Standard"/>
    <w:qFormat/>
    <w:rPr>
      <w:b/>
    </w:rPr>
  </w:style>
  <w:style w:type="paragraph" w:customStyle="1" w:styleId="Recipient">
    <w:name w:val="Recipient"/>
    <w:basedOn w:val="Standard"/>
    <w:qFormat/>
  </w:style>
  <w:style w:type="paragraph" w:customStyle="1" w:styleId="KopfzeileDepartement">
    <w:name w:val="Kopfzeile Departement"/>
    <w:basedOn w:val="Standard"/>
    <w:qFormat/>
    <w:pPr>
      <w:spacing w:line="200" w:lineRule="atLeast"/>
    </w:pPr>
    <w:rPr>
      <w:sz w:val="15"/>
    </w:rPr>
  </w:style>
  <w:style w:type="paragraph" w:customStyle="1" w:styleId="KopfzeileAmt">
    <w:name w:val="Kopfzeile Amt"/>
    <w:basedOn w:val="Standard"/>
    <w:qFormat/>
    <w:pPr>
      <w:spacing w:line="220" w:lineRule="atLeast"/>
    </w:pPr>
    <w:rPr>
      <w:b/>
      <w:sz w:val="15"/>
    </w:rPr>
  </w:style>
  <w:style w:type="paragraph" w:customStyle="1" w:styleId="ReferenzFett">
    <w:name w:val="Referenz Fett"/>
    <w:basedOn w:val="Standard"/>
    <w:qFormat/>
    <w:pPr>
      <w:spacing w:after="20" w:line="200" w:lineRule="atLeast"/>
    </w:pPr>
    <w:rPr>
      <w:b/>
      <w:sz w:val="15"/>
    </w:rPr>
  </w:style>
  <w:style w:type="paragraph" w:customStyle="1" w:styleId="Referenz">
    <w:name w:val="Referenz"/>
    <w:basedOn w:val="Standard"/>
    <w:qFormat/>
    <w:pPr>
      <w:spacing w:line="200" w:lineRule="atLeast"/>
    </w:pPr>
    <w:rPr>
      <w:sz w:val="15"/>
    </w:rPr>
  </w:style>
  <w:style w:type="paragraph" w:customStyle="1" w:styleId="Subject">
    <w:name w:val="Subject"/>
    <w:basedOn w:val="Standard"/>
    <w:qFormat/>
    <w:rPr>
      <w:b/>
    </w:rPr>
  </w:style>
  <w:style w:type="paragraph" w:styleId="Listenabsatz">
    <w:name w:val="List Paragraph"/>
    <w:basedOn w:val="Standard"/>
    <w:uiPriority w:val="34"/>
    <w:qFormat/>
    <w:pPr>
      <w:contextualSpacing/>
    </w:pPr>
  </w:style>
  <w:style w:type="character" w:styleId="Hyperlink">
    <w:name w:val="Hyperlink"/>
    <w:uiPriority w:val="99"/>
    <w:unhideWhenUsed/>
    <w:rPr>
      <w:color w:val="0000FF"/>
      <w:u w:val="single"/>
    </w:rPr>
  </w:style>
  <w:style w:type="paragraph" w:customStyle="1" w:styleId="FusszeileKontakt">
    <w:name w:val="FusszeileKontakt"/>
    <w:basedOn w:val="Standard"/>
    <w:qFormat/>
    <w:pPr>
      <w:spacing w:line="200" w:lineRule="atLeast"/>
    </w:pPr>
    <w:rPr>
      <w:sz w:val="15"/>
    </w:rPr>
  </w:style>
  <w:style w:type="paragraph" w:customStyle="1" w:styleId="Versteckt">
    <w:name w:val="Versteckt"/>
    <w:basedOn w:val="Standard"/>
    <w:qFormat/>
    <w:pPr>
      <w:spacing w:line="20" w:lineRule="exact"/>
    </w:pPr>
    <w:rPr>
      <w:sz w:val="2"/>
    </w:rPr>
  </w:style>
  <w:style w:type="paragraph" w:customStyle="1" w:styleId="Seite">
    <w:name w:val="Seite"/>
    <w:basedOn w:val="Standard"/>
    <w:qFormat/>
    <w:pPr>
      <w:spacing w:line="200" w:lineRule="atLeast"/>
    </w:pPr>
    <w:rPr>
      <w:sz w:val="14"/>
    </w:rPr>
  </w:style>
  <w:style w:type="paragraph" w:customStyle="1" w:styleId="KopfzeileAbstand">
    <w:name w:val="KopfzeileAbstand"/>
    <w:basedOn w:val="KopfzeileDepartement"/>
    <w:qFormat/>
    <w:pPr>
      <w:spacing w:line="0" w:lineRule="atLeast"/>
    </w:pPr>
    <w:rPr>
      <w:sz w:val="8"/>
    </w:rPr>
  </w:style>
  <w:style w:type="paragraph" w:customStyle="1" w:styleId="zOawRecipient">
    <w:name w:val="zOawRecipient"/>
    <w:basedOn w:val="Standard"/>
    <w:qFormat/>
  </w:style>
  <w:style w:type="paragraph" w:customStyle="1" w:styleId="zOawDeliveryOption2">
    <w:name w:val="zOawDeliveryOption2"/>
    <w:basedOn w:val="Standard"/>
    <w:qFormat/>
  </w:style>
  <w:style w:type="paragraph" w:customStyle="1" w:styleId="KopfzeileAbstandPn">
    <w:name w:val="Kopfzeile Abstand Pn"/>
    <w:basedOn w:val="KopfzeileDepartement"/>
    <w:qFormat/>
    <w:pPr>
      <w:spacing w:after="1300"/>
    </w:pPr>
  </w:style>
  <w:style w:type="paragraph" w:styleId="Abbildungsverzeichnis">
    <w:name w:val="table of figures"/>
    <w:basedOn w:val="Standard"/>
    <w:next w:val="Standard"/>
    <w:pPr>
      <w:adjustRightInd w:val="0"/>
      <w:snapToGrid w:val="0"/>
      <w:spacing w:line="240" w:lineRule="auto"/>
    </w:pPr>
    <w:rPr>
      <w:rFonts w:eastAsia="Times New Roman"/>
      <w:szCs w:val="24"/>
      <w:lang w:eastAsia="de-CH"/>
    </w:rPr>
  </w:style>
  <w:style w:type="paragraph" w:styleId="Anrede">
    <w:name w:val="Salutation"/>
    <w:basedOn w:val="Standard"/>
    <w:next w:val="Standard"/>
    <w:link w:val="AnredeZchn"/>
    <w:pPr>
      <w:keepLines/>
      <w:adjustRightInd w:val="0"/>
      <w:snapToGrid w:val="0"/>
      <w:spacing w:line="240" w:lineRule="auto"/>
    </w:pPr>
    <w:rPr>
      <w:rFonts w:eastAsia="Times New Roman"/>
      <w:szCs w:val="24"/>
      <w:lang w:eastAsia="de-CH"/>
    </w:rPr>
  </w:style>
  <w:style w:type="character" w:customStyle="1" w:styleId="AnredeZchn">
    <w:name w:val="Anrede Zchn"/>
    <w:link w:val="Anrede"/>
    <w:rPr>
      <w:rFonts w:ascii="Arial" w:eastAsia="Times New Roman" w:hAnsi="Arial"/>
      <w:sz w:val="22"/>
      <w:szCs w:val="24"/>
      <w:lang w:val="de-CH" w:eastAsia="de-CH"/>
    </w:rPr>
  </w:style>
  <w:style w:type="paragraph" w:styleId="Beschriftung">
    <w:name w:val="caption"/>
    <w:basedOn w:val="Standard"/>
    <w:next w:val="Standard"/>
    <w:qFormat/>
    <w:pPr>
      <w:keepLines/>
      <w:adjustRightInd w:val="0"/>
      <w:snapToGrid w:val="0"/>
      <w:spacing w:line="240" w:lineRule="auto"/>
    </w:pPr>
    <w:rPr>
      <w:rFonts w:eastAsia="Times New Roman"/>
      <w:b/>
      <w:bCs/>
      <w:sz w:val="14"/>
      <w:szCs w:val="20"/>
      <w:lang w:eastAsia="de-CH"/>
    </w:rPr>
  </w:style>
  <w:style w:type="character" w:styleId="BesuchterHyperlink">
    <w:name w:val="FollowedHyperlink"/>
    <w:rPr>
      <w:dstrike w:val="0"/>
      <w:u w:val="none"/>
      <w:vertAlign w:val="baseline"/>
    </w:rPr>
  </w:style>
  <w:style w:type="paragraph" w:styleId="Blocktext">
    <w:name w:val="Block Text"/>
    <w:basedOn w:val="Standard"/>
    <w:pPr>
      <w:adjustRightInd w:val="0"/>
      <w:snapToGrid w:val="0"/>
      <w:spacing w:line="240" w:lineRule="auto"/>
    </w:pPr>
    <w:rPr>
      <w:rFonts w:eastAsia="Times New Roman"/>
      <w:szCs w:val="24"/>
      <w:lang w:eastAsia="de-CH"/>
    </w:rPr>
  </w:style>
  <w:style w:type="paragraph" w:styleId="Datum">
    <w:name w:val="Date"/>
    <w:basedOn w:val="Standard"/>
    <w:next w:val="Standard"/>
    <w:link w:val="DatumZchn"/>
    <w:pPr>
      <w:adjustRightInd w:val="0"/>
      <w:snapToGrid w:val="0"/>
      <w:spacing w:line="240" w:lineRule="auto"/>
    </w:pPr>
    <w:rPr>
      <w:rFonts w:eastAsia="Times New Roman"/>
      <w:sz w:val="14"/>
      <w:szCs w:val="24"/>
      <w:lang w:eastAsia="de-CH"/>
    </w:rPr>
  </w:style>
  <w:style w:type="character" w:customStyle="1" w:styleId="DatumZchn">
    <w:name w:val="Datum Zchn"/>
    <w:link w:val="Datum"/>
    <w:rPr>
      <w:rFonts w:ascii="Arial" w:eastAsia="Times New Roman" w:hAnsi="Arial"/>
      <w:sz w:val="14"/>
      <w:szCs w:val="24"/>
      <w:lang w:val="de-CH" w:eastAsia="de-CH"/>
    </w:rPr>
  </w:style>
  <w:style w:type="character" w:customStyle="1" w:styleId="Description">
    <w:name w:val="Description"/>
    <w:rPr>
      <w:sz w:val="14"/>
    </w:rPr>
  </w:style>
  <w:style w:type="paragraph" w:customStyle="1" w:styleId="DocumentType">
    <w:name w:val="DocumentType"/>
    <w:basedOn w:val="Standard"/>
    <w:pPr>
      <w:adjustRightInd w:val="0"/>
      <w:snapToGrid w:val="0"/>
      <w:spacing w:line="260" w:lineRule="atLeast"/>
    </w:pPr>
    <w:rPr>
      <w:rFonts w:eastAsia="Times New Roman"/>
      <w:b/>
      <w:sz w:val="42"/>
      <w:szCs w:val="24"/>
      <w:lang w:eastAsia="de-CH"/>
    </w:rPr>
  </w:style>
  <w:style w:type="paragraph" w:styleId="Dokumentstruktur">
    <w:name w:val="Document Map"/>
    <w:basedOn w:val="Standard"/>
    <w:link w:val="DokumentstrukturZchn"/>
    <w:pPr>
      <w:adjustRightInd w:val="0"/>
      <w:snapToGrid w:val="0"/>
      <w:spacing w:line="240" w:lineRule="auto"/>
    </w:pPr>
    <w:rPr>
      <w:rFonts w:eastAsia="Times New Roman" w:cs="Tahoma"/>
      <w:szCs w:val="20"/>
      <w:lang w:eastAsia="de-CH"/>
    </w:rPr>
  </w:style>
  <w:style w:type="character" w:customStyle="1" w:styleId="DokumentstrukturZchn">
    <w:name w:val="Dokumentstruktur Zchn"/>
    <w:link w:val="Dokumentstruktur"/>
    <w:rPr>
      <w:rFonts w:ascii="Arial" w:eastAsia="Times New Roman" w:hAnsi="Arial" w:cs="Tahoma"/>
      <w:sz w:val="22"/>
      <w:lang w:val="de-CH" w:eastAsia="de-CH"/>
    </w:rPr>
  </w:style>
  <w:style w:type="paragraph" w:customStyle="1" w:styleId="Enclosures">
    <w:name w:val="Enclosures"/>
    <w:basedOn w:val="Standard"/>
    <w:pPr>
      <w:adjustRightInd w:val="0"/>
      <w:snapToGrid w:val="0"/>
      <w:spacing w:line="240" w:lineRule="auto"/>
    </w:pPr>
    <w:rPr>
      <w:rFonts w:eastAsia="Times New Roman"/>
      <w:szCs w:val="24"/>
      <w:lang w:eastAsia="de-CH"/>
    </w:rPr>
  </w:style>
  <w:style w:type="paragraph" w:customStyle="1" w:styleId="EnclosuresFristLine">
    <w:name w:val="Enclosures Frist Line"/>
    <w:basedOn w:val="Enclosures"/>
    <w:next w:val="Enclosures"/>
    <w:pPr>
      <w:spacing w:before="400"/>
    </w:pPr>
  </w:style>
  <w:style w:type="paragraph" w:styleId="Endnotentext">
    <w:name w:val="endnote text"/>
    <w:basedOn w:val="Standard"/>
    <w:link w:val="EndnotentextZchn"/>
    <w:pPr>
      <w:adjustRightInd w:val="0"/>
      <w:snapToGrid w:val="0"/>
      <w:spacing w:line="240" w:lineRule="auto"/>
    </w:pPr>
    <w:rPr>
      <w:rFonts w:eastAsia="Times New Roman"/>
      <w:sz w:val="14"/>
      <w:szCs w:val="20"/>
      <w:lang w:eastAsia="de-CH"/>
    </w:rPr>
  </w:style>
  <w:style w:type="character" w:customStyle="1" w:styleId="EndnotentextZchn">
    <w:name w:val="Endnotentext Zchn"/>
    <w:link w:val="Endnotentext"/>
    <w:rPr>
      <w:rFonts w:ascii="Arial" w:eastAsia="Times New Roman" w:hAnsi="Arial"/>
      <w:sz w:val="14"/>
      <w:lang w:val="de-CH" w:eastAsia="de-CH"/>
    </w:rPr>
  </w:style>
  <w:style w:type="character" w:styleId="Endnotenzeichen">
    <w:name w:val="endnote reference"/>
    <w:rPr>
      <w:vertAlign w:val="superscript"/>
    </w:rPr>
  </w:style>
  <w:style w:type="character" w:styleId="Fett">
    <w:name w:val="Strong"/>
    <w:qFormat/>
    <w:rPr>
      <w:rFonts w:ascii="Arial" w:hAnsi="Arial"/>
      <w:b/>
      <w:bCs/>
    </w:rPr>
  </w:style>
  <w:style w:type="paragraph" w:styleId="Fu-Endnotenberschrift">
    <w:name w:val="Note Heading"/>
    <w:basedOn w:val="Standard"/>
    <w:next w:val="Standard"/>
    <w:link w:val="Fu-EndnotenberschriftZchn"/>
    <w:pPr>
      <w:adjustRightInd w:val="0"/>
      <w:snapToGrid w:val="0"/>
      <w:spacing w:line="240" w:lineRule="auto"/>
    </w:pPr>
    <w:rPr>
      <w:rFonts w:eastAsia="Times New Roman"/>
      <w:szCs w:val="24"/>
      <w:lang w:eastAsia="de-CH"/>
    </w:rPr>
  </w:style>
  <w:style w:type="character" w:customStyle="1" w:styleId="Fu-EndnotenberschriftZchn">
    <w:name w:val="Fuß/-Endnotenüberschrift Zchn"/>
    <w:link w:val="Fu-Endnotenberschrift"/>
    <w:rPr>
      <w:rFonts w:ascii="Arial" w:eastAsia="Times New Roman" w:hAnsi="Arial"/>
      <w:sz w:val="22"/>
      <w:szCs w:val="24"/>
      <w:lang w:val="de-CH" w:eastAsia="de-CH"/>
    </w:rPr>
  </w:style>
  <w:style w:type="paragraph" w:styleId="Funotentext">
    <w:name w:val="footnote text"/>
    <w:basedOn w:val="Standard"/>
    <w:link w:val="FunotentextZchn"/>
    <w:pPr>
      <w:adjustRightInd w:val="0"/>
      <w:snapToGrid w:val="0"/>
      <w:spacing w:line="240" w:lineRule="auto"/>
    </w:pPr>
    <w:rPr>
      <w:rFonts w:eastAsia="Times New Roman"/>
      <w:sz w:val="14"/>
      <w:szCs w:val="20"/>
      <w:lang w:eastAsia="de-CH"/>
    </w:rPr>
  </w:style>
  <w:style w:type="character" w:customStyle="1" w:styleId="FunotentextZchn">
    <w:name w:val="Fußnotentext Zchn"/>
    <w:link w:val="Funotentext"/>
    <w:rPr>
      <w:rFonts w:ascii="Arial" w:eastAsia="Times New Roman" w:hAnsi="Arial"/>
      <w:sz w:val="14"/>
      <w:lang w:val="de-CH" w:eastAsia="de-CH"/>
    </w:rPr>
  </w:style>
  <w:style w:type="character" w:styleId="Funotenzeichen">
    <w:name w:val="footnote reference"/>
    <w:rPr>
      <w:vertAlign w:val="superscript"/>
    </w:rPr>
  </w:style>
  <w:style w:type="paragraph" w:styleId="Gruformel">
    <w:name w:val="Closing"/>
    <w:basedOn w:val="Standard"/>
    <w:link w:val="GruformelZchn"/>
    <w:pPr>
      <w:keepNext/>
      <w:keepLines/>
      <w:adjustRightInd w:val="0"/>
      <w:snapToGrid w:val="0"/>
      <w:spacing w:line="240" w:lineRule="auto"/>
    </w:pPr>
    <w:rPr>
      <w:rFonts w:eastAsia="Times New Roman"/>
      <w:szCs w:val="24"/>
      <w:lang w:eastAsia="de-CH"/>
    </w:rPr>
  </w:style>
  <w:style w:type="character" w:customStyle="1" w:styleId="GruformelZchn">
    <w:name w:val="Grußformel Zchn"/>
    <w:link w:val="Gruformel"/>
    <w:rPr>
      <w:rFonts w:ascii="Arial" w:eastAsia="Times New Roman" w:hAnsi="Arial"/>
      <w:sz w:val="22"/>
      <w:szCs w:val="24"/>
      <w:lang w:val="de-CH" w:eastAsia="de-CH"/>
    </w:rPr>
  </w:style>
  <w:style w:type="character" w:styleId="Hervorhebung">
    <w:name w:val="Emphasis"/>
    <w:qFormat/>
    <w:rPr>
      <w:b/>
      <w:iCs/>
    </w:rPr>
  </w:style>
  <w:style w:type="paragraph" w:styleId="HTMLAdresse">
    <w:name w:val="HTML Address"/>
    <w:basedOn w:val="Standard"/>
    <w:link w:val="HTMLAdresseZchn"/>
    <w:pPr>
      <w:adjustRightInd w:val="0"/>
      <w:snapToGrid w:val="0"/>
      <w:spacing w:line="240" w:lineRule="auto"/>
    </w:pPr>
    <w:rPr>
      <w:rFonts w:eastAsia="Times New Roman"/>
      <w:iCs/>
      <w:szCs w:val="24"/>
      <w:lang w:eastAsia="de-CH"/>
    </w:rPr>
  </w:style>
  <w:style w:type="character" w:customStyle="1" w:styleId="HTMLAdresseZchn">
    <w:name w:val="HTML Adresse Zchn"/>
    <w:link w:val="HTMLAdresse"/>
    <w:rPr>
      <w:rFonts w:ascii="Arial" w:eastAsia="Times New Roman" w:hAnsi="Arial"/>
      <w:iCs/>
      <w:sz w:val="22"/>
      <w:szCs w:val="24"/>
      <w:lang w:val="de-CH" w:eastAsia="de-CH"/>
    </w:rPr>
  </w:style>
  <w:style w:type="character" w:styleId="HTMLBeispiel">
    <w:name w:val="HTML Sample"/>
    <w:rPr>
      <w:rFonts w:ascii="Arial" w:hAnsi="Arial" w:cs="Courier New"/>
      <w:sz w:val="22"/>
    </w:rPr>
  </w:style>
  <w:style w:type="character" w:styleId="HTMLCode">
    <w:name w:val="HTML Code"/>
    <w:rPr>
      <w:rFonts w:ascii="Arial" w:hAnsi="Arial" w:cs="Courier New"/>
      <w:sz w:val="22"/>
      <w:szCs w:val="20"/>
    </w:rPr>
  </w:style>
  <w:style w:type="character" w:styleId="HTMLDefinition">
    <w:name w:val="HTML Definition"/>
    <w:rPr>
      <w:rFonts w:ascii="Arial" w:hAnsi="Arial"/>
      <w:iCs/>
    </w:rPr>
  </w:style>
  <w:style w:type="character" w:styleId="HTMLSchreibmaschine">
    <w:name w:val="HTML Typewriter"/>
    <w:rPr>
      <w:rFonts w:ascii="Arial" w:hAnsi="Arial" w:cs="Courier New"/>
      <w:sz w:val="20"/>
      <w:szCs w:val="20"/>
    </w:rPr>
  </w:style>
  <w:style w:type="character" w:styleId="HTMLTastatur">
    <w:name w:val="HTML Keyboard"/>
    <w:rPr>
      <w:rFonts w:ascii="Arial" w:hAnsi="Arial" w:cs="Courier New"/>
      <w:sz w:val="22"/>
      <w:szCs w:val="20"/>
    </w:rPr>
  </w:style>
  <w:style w:type="character" w:styleId="HTMLVariable">
    <w:name w:val="HTML Variable"/>
    <w:rPr>
      <w:iCs/>
    </w:rPr>
  </w:style>
  <w:style w:type="paragraph" w:styleId="HTMLVorformatiert">
    <w:name w:val="HTML Preformatted"/>
    <w:basedOn w:val="Standard"/>
    <w:link w:val="HTMLVorformatiertZchn"/>
    <w:pPr>
      <w:adjustRightInd w:val="0"/>
      <w:snapToGrid w:val="0"/>
      <w:spacing w:line="240" w:lineRule="auto"/>
    </w:pPr>
    <w:rPr>
      <w:rFonts w:eastAsia="Times New Roman" w:cs="Courier New"/>
      <w:szCs w:val="20"/>
      <w:lang w:eastAsia="de-CH"/>
    </w:rPr>
  </w:style>
  <w:style w:type="character" w:customStyle="1" w:styleId="HTMLVorformatiertZchn">
    <w:name w:val="HTML Vorformatiert Zchn"/>
    <w:link w:val="HTMLVorformatiert"/>
    <w:rPr>
      <w:rFonts w:ascii="Arial" w:eastAsia="Times New Roman" w:hAnsi="Arial" w:cs="Courier New"/>
      <w:sz w:val="22"/>
      <w:lang w:val="de-CH" w:eastAsia="de-CH"/>
    </w:rPr>
  </w:style>
  <w:style w:type="character" w:styleId="HTMLZitat">
    <w:name w:val="HTML Cite"/>
    <w:rPr>
      <w:iCs/>
    </w:rPr>
  </w:style>
  <w:style w:type="paragraph" w:styleId="Index1">
    <w:name w:val="index 1"/>
    <w:basedOn w:val="Standard"/>
    <w:next w:val="Standard"/>
    <w:autoRedefine/>
    <w:pPr>
      <w:adjustRightInd w:val="0"/>
      <w:snapToGrid w:val="0"/>
      <w:spacing w:line="240" w:lineRule="auto"/>
      <w:ind w:left="284" w:hanging="284"/>
    </w:pPr>
    <w:rPr>
      <w:rFonts w:eastAsia="Times New Roman"/>
      <w:szCs w:val="24"/>
      <w:lang w:eastAsia="de-CH"/>
    </w:rPr>
  </w:style>
  <w:style w:type="paragraph" w:styleId="Index2">
    <w:name w:val="index 2"/>
    <w:basedOn w:val="Standard"/>
    <w:next w:val="Standard"/>
    <w:autoRedefine/>
    <w:pPr>
      <w:adjustRightInd w:val="0"/>
      <w:snapToGrid w:val="0"/>
      <w:spacing w:line="240" w:lineRule="auto"/>
      <w:ind w:left="568" w:hanging="284"/>
    </w:pPr>
    <w:rPr>
      <w:rFonts w:eastAsia="Times New Roman"/>
      <w:szCs w:val="24"/>
      <w:lang w:eastAsia="de-CH"/>
    </w:rPr>
  </w:style>
  <w:style w:type="paragraph" w:styleId="Index3">
    <w:name w:val="index 3"/>
    <w:basedOn w:val="Standard"/>
    <w:next w:val="Standard"/>
    <w:autoRedefine/>
    <w:pPr>
      <w:adjustRightInd w:val="0"/>
      <w:snapToGrid w:val="0"/>
      <w:spacing w:line="240" w:lineRule="auto"/>
      <w:ind w:left="851" w:hanging="284"/>
    </w:pPr>
    <w:rPr>
      <w:rFonts w:eastAsia="Times New Roman"/>
      <w:szCs w:val="24"/>
      <w:lang w:eastAsia="de-CH"/>
    </w:rPr>
  </w:style>
  <w:style w:type="paragraph" w:styleId="Index4">
    <w:name w:val="index 4"/>
    <w:basedOn w:val="Standard"/>
    <w:next w:val="Standard"/>
    <w:autoRedefine/>
    <w:pPr>
      <w:adjustRightInd w:val="0"/>
      <w:snapToGrid w:val="0"/>
      <w:spacing w:line="240" w:lineRule="auto"/>
      <w:ind w:left="1135" w:hanging="284"/>
    </w:pPr>
    <w:rPr>
      <w:rFonts w:eastAsia="Times New Roman"/>
      <w:szCs w:val="24"/>
      <w:lang w:eastAsia="de-CH"/>
    </w:rPr>
  </w:style>
  <w:style w:type="paragraph" w:styleId="Index5">
    <w:name w:val="index 5"/>
    <w:basedOn w:val="Standard"/>
    <w:next w:val="Standard"/>
    <w:autoRedefine/>
    <w:pPr>
      <w:adjustRightInd w:val="0"/>
      <w:snapToGrid w:val="0"/>
      <w:spacing w:line="240" w:lineRule="auto"/>
      <w:ind w:left="1418" w:hanging="284"/>
    </w:pPr>
    <w:rPr>
      <w:rFonts w:eastAsia="Times New Roman"/>
      <w:szCs w:val="24"/>
      <w:lang w:eastAsia="de-CH"/>
    </w:rPr>
  </w:style>
  <w:style w:type="paragraph" w:styleId="Index6">
    <w:name w:val="index 6"/>
    <w:basedOn w:val="Standard"/>
    <w:next w:val="Standard"/>
    <w:autoRedefine/>
    <w:pPr>
      <w:adjustRightInd w:val="0"/>
      <w:snapToGrid w:val="0"/>
      <w:spacing w:line="240" w:lineRule="auto"/>
      <w:ind w:left="1702" w:hanging="284"/>
    </w:pPr>
    <w:rPr>
      <w:rFonts w:eastAsia="Times New Roman"/>
      <w:szCs w:val="24"/>
      <w:lang w:eastAsia="de-CH"/>
    </w:rPr>
  </w:style>
  <w:style w:type="paragraph" w:styleId="Index7">
    <w:name w:val="index 7"/>
    <w:basedOn w:val="Standard"/>
    <w:next w:val="Standard"/>
    <w:autoRedefine/>
    <w:pPr>
      <w:adjustRightInd w:val="0"/>
      <w:snapToGrid w:val="0"/>
      <w:spacing w:line="240" w:lineRule="auto"/>
      <w:ind w:left="1985" w:hanging="284"/>
    </w:pPr>
    <w:rPr>
      <w:rFonts w:eastAsia="Times New Roman"/>
      <w:szCs w:val="24"/>
      <w:lang w:eastAsia="de-CH"/>
    </w:rPr>
  </w:style>
  <w:style w:type="paragraph" w:styleId="Index8">
    <w:name w:val="index 8"/>
    <w:basedOn w:val="Standard"/>
    <w:next w:val="Standard"/>
    <w:autoRedefine/>
    <w:pPr>
      <w:adjustRightInd w:val="0"/>
      <w:snapToGrid w:val="0"/>
      <w:spacing w:line="240" w:lineRule="auto"/>
      <w:ind w:left="2269" w:hanging="284"/>
    </w:pPr>
    <w:rPr>
      <w:rFonts w:eastAsia="Times New Roman"/>
      <w:szCs w:val="24"/>
      <w:lang w:eastAsia="de-CH"/>
    </w:rPr>
  </w:style>
  <w:style w:type="paragraph" w:styleId="Index9">
    <w:name w:val="index 9"/>
    <w:basedOn w:val="Standard"/>
    <w:next w:val="Standard"/>
    <w:autoRedefine/>
    <w:pPr>
      <w:adjustRightInd w:val="0"/>
      <w:snapToGrid w:val="0"/>
      <w:spacing w:line="240" w:lineRule="auto"/>
      <w:ind w:left="2552" w:hanging="284"/>
    </w:pPr>
    <w:rPr>
      <w:rFonts w:eastAsia="Times New Roman"/>
      <w:szCs w:val="24"/>
      <w:lang w:eastAsia="de-CH"/>
    </w:rPr>
  </w:style>
  <w:style w:type="paragraph" w:styleId="Indexberschrift">
    <w:name w:val="index heading"/>
    <w:basedOn w:val="Standard"/>
    <w:next w:val="Index1"/>
    <w:pPr>
      <w:keepNext/>
      <w:keepLines/>
      <w:adjustRightInd w:val="0"/>
      <w:snapToGrid w:val="0"/>
      <w:spacing w:line="240" w:lineRule="auto"/>
    </w:pPr>
    <w:rPr>
      <w:rFonts w:eastAsia="Times New Roman" w:cs="Arial"/>
      <w:b/>
      <w:bCs/>
      <w:szCs w:val="24"/>
      <w:lang w:eastAsia="de-CH"/>
    </w:rPr>
  </w:style>
  <w:style w:type="paragraph" w:customStyle="1" w:styleId="Introduction">
    <w:name w:val="Introduction"/>
    <w:basedOn w:val="Standard"/>
    <w:next w:val="Standard"/>
    <w:pPr>
      <w:keepNext/>
      <w:keepLines/>
      <w:adjustRightInd w:val="0"/>
      <w:snapToGrid w:val="0"/>
      <w:spacing w:line="240" w:lineRule="auto"/>
    </w:pPr>
    <w:rPr>
      <w:rFonts w:eastAsia="Times New Roman"/>
      <w:szCs w:val="24"/>
      <w:lang w:eastAsia="de-CH"/>
    </w:rPr>
  </w:style>
  <w:style w:type="character" w:customStyle="1" w:styleId="Italic">
    <w:name w:val="Italic"/>
    <w:rPr>
      <w:i/>
      <w:lang w:val="en-GB"/>
    </w:rPr>
  </w:style>
  <w:style w:type="paragraph" w:styleId="Kommentartext">
    <w:name w:val="annotation text"/>
    <w:basedOn w:val="Standard"/>
    <w:link w:val="KommentartextZchn"/>
    <w:pPr>
      <w:adjustRightInd w:val="0"/>
      <w:snapToGrid w:val="0"/>
      <w:spacing w:line="240" w:lineRule="auto"/>
    </w:pPr>
    <w:rPr>
      <w:rFonts w:eastAsia="Times New Roman"/>
      <w:sz w:val="14"/>
      <w:szCs w:val="20"/>
      <w:lang w:eastAsia="de-CH"/>
    </w:rPr>
  </w:style>
  <w:style w:type="character" w:customStyle="1" w:styleId="KommentartextZchn">
    <w:name w:val="Kommentartext Zchn"/>
    <w:link w:val="Kommentartext"/>
    <w:rPr>
      <w:rFonts w:ascii="Arial" w:eastAsia="Times New Roman" w:hAnsi="Arial"/>
      <w:sz w:val="14"/>
      <w:lang w:val="de-CH" w:eastAsia="de-CH"/>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eastAsia="Times New Roman" w:hAnsi="Arial"/>
      <w:b/>
      <w:bCs/>
      <w:sz w:val="14"/>
      <w:lang w:val="de-CH" w:eastAsia="de-CH"/>
    </w:rPr>
  </w:style>
  <w:style w:type="character" w:styleId="Kommentarzeichen">
    <w:name w:val="annotation reference"/>
    <w:rPr>
      <w:sz w:val="14"/>
      <w:szCs w:val="16"/>
    </w:rPr>
  </w:style>
  <w:style w:type="paragraph" w:styleId="Liste">
    <w:name w:val="List"/>
    <w:basedOn w:val="Standard"/>
    <w:pPr>
      <w:adjustRightInd w:val="0"/>
      <w:snapToGrid w:val="0"/>
      <w:spacing w:line="240" w:lineRule="auto"/>
      <w:ind w:left="283" w:hanging="283"/>
    </w:pPr>
    <w:rPr>
      <w:rFonts w:eastAsia="Times New Roman"/>
      <w:szCs w:val="24"/>
      <w:lang w:eastAsia="de-CH"/>
    </w:rPr>
  </w:style>
  <w:style w:type="paragraph" w:styleId="Liste2">
    <w:name w:val="List 2"/>
    <w:basedOn w:val="Standard"/>
    <w:pPr>
      <w:adjustRightInd w:val="0"/>
      <w:snapToGrid w:val="0"/>
      <w:spacing w:line="240" w:lineRule="auto"/>
      <w:ind w:left="566" w:hanging="283"/>
    </w:pPr>
    <w:rPr>
      <w:rFonts w:eastAsia="Times New Roman"/>
      <w:szCs w:val="24"/>
      <w:lang w:eastAsia="de-CH"/>
    </w:rPr>
  </w:style>
  <w:style w:type="paragraph" w:styleId="Liste3">
    <w:name w:val="List 3"/>
    <w:basedOn w:val="Standard"/>
    <w:pPr>
      <w:adjustRightInd w:val="0"/>
      <w:snapToGrid w:val="0"/>
      <w:spacing w:line="240" w:lineRule="auto"/>
      <w:ind w:left="849" w:hanging="283"/>
    </w:pPr>
    <w:rPr>
      <w:rFonts w:eastAsia="Times New Roman"/>
      <w:szCs w:val="24"/>
      <w:lang w:eastAsia="de-CH"/>
    </w:rPr>
  </w:style>
  <w:style w:type="paragraph" w:styleId="Liste4">
    <w:name w:val="List 4"/>
    <w:basedOn w:val="Standard"/>
    <w:pPr>
      <w:adjustRightInd w:val="0"/>
      <w:snapToGrid w:val="0"/>
      <w:spacing w:line="240" w:lineRule="auto"/>
      <w:ind w:left="1132" w:hanging="283"/>
    </w:pPr>
    <w:rPr>
      <w:rFonts w:eastAsia="Times New Roman"/>
      <w:szCs w:val="24"/>
      <w:lang w:eastAsia="de-CH"/>
    </w:rPr>
  </w:style>
  <w:style w:type="paragraph" w:styleId="Liste5">
    <w:name w:val="List 5"/>
    <w:basedOn w:val="Standard"/>
    <w:pPr>
      <w:adjustRightInd w:val="0"/>
      <w:snapToGrid w:val="0"/>
      <w:spacing w:line="240" w:lineRule="auto"/>
      <w:ind w:left="1415" w:hanging="283"/>
    </w:pPr>
    <w:rPr>
      <w:rFonts w:eastAsia="Times New Roman"/>
      <w:szCs w:val="24"/>
      <w:lang w:eastAsia="de-CH"/>
    </w:rPr>
  </w:style>
  <w:style w:type="paragraph" w:customStyle="1" w:styleId="ListWithCheckboxes">
    <w:name w:val="ListWithCheckboxes"/>
    <w:basedOn w:val="Standard"/>
    <w:pPr>
      <w:numPr>
        <w:numId w:val="6"/>
      </w:numPr>
      <w:adjustRightInd w:val="0"/>
      <w:snapToGrid w:val="0"/>
      <w:spacing w:line="240" w:lineRule="auto"/>
    </w:pPr>
    <w:rPr>
      <w:rFonts w:eastAsia="Times New Roman"/>
      <w:szCs w:val="24"/>
      <w:lang w:eastAsia="de-CH"/>
    </w:rPr>
  </w:style>
  <w:style w:type="paragraph" w:customStyle="1" w:styleId="ListWithLetters">
    <w:name w:val="ListWithLetters"/>
    <w:basedOn w:val="Standard"/>
    <w:pPr>
      <w:numPr>
        <w:numId w:val="7"/>
      </w:numPr>
      <w:adjustRightInd w:val="0"/>
      <w:snapToGrid w:val="0"/>
      <w:spacing w:line="240" w:lineRule="auto"/>
    </w:pPr>
    <w:rPr>
      <w:rFonts w:eastAsia="Times New Roman"/>
      <w:szCs w:val="24"/>
      <w:lang w:eastAsia="de-CH"/>
    </w:rPr>
  </w:style>
  <w:style w:type="paragraph" w:customStyle="1" w:styleId="ListWithNumbers">
    <w:name w:val="ListWithNumbers"/>
    <w:basedOn w:val="Standard"/>
    <w:pPr>
      <w:numPr>
        <w:numId w:val="8"/>
      </w:numPr>
      <w:adjustRightInd w:val="0"/>
      <w:snapToGrid w:val="0"/>
      <w:spacing w:line="240" w:lineRule="auto"/>
    </w:pPr>
    <w:rPr>
      <w:rFonts w:eastAsia="Times New Roman"/>
      <w:szCs w:val="24"/>
      <w:lang w:eastAsia="de-CH"/>
    </w:rPr>
  </w:style>
  <w:style w:type="paragraph" w:customStyle="1" w:styleId="ListWithSymbols">
    <w:name w:val="ListWithSymbols"/>
    <w:basedOn w:val="Standard"/>
    <w:pPr>
      <w:numPr>
        <w:numId w:val="10"/>
      </w:numPr>
      <w:adjustRightInd w:val="0"/>
      <w:snapToGrid w:val="0"/>
      <w:spacing w:line="240" w:lineRule="auto"/>
    </w:pPr>
    <w:rPr>
      <w:rFonts w:eastAsia="Times New Roman"/>
      <w:szCs w:val="24"/>
      <w:lang w:eastAsia="de-CH"/>
    </w:rPr>
  </w:style>
  <w:style w:type="paragraph" w:styleId="Makrotext">
    <w:name w:val="macro"/>
    <w:link w:val="MakrotextZchn"/>
    <w:rPr>
      <w:rFonts w:ascii="Arial" w:eastAsia="Times New Roman" w:hAnsi="Arial" w:cs="Courier New"/>
      <w:sz w:val="22"/>
    </w:rPr>
  </w:style>
  <w:style w:type="character" w:customStyle="1" w:styleId="MakrotextZchn">
    <w:name w:val="Makrotext Zchn"/>
    <w:link w:val="Makrotext"/>
    <w:rPr>
      <w:rFonts w:ascii="Arial" w:eastAsia="Times New Roman" w:hAnsi="Arial" w:cs="Courier New"/>
      <w:sz w:val="22"/>
      <w:lang w:val="de-CH" w:eastAsia="de-CH"/>
    </w:rPr>
  </w:style>
  <w:style w:type="paragraph" w:customStyle="1" w:styleId="MinutesItem">
    <w:name w:val="MinutesItem"/>
    <w:basedOn w:val="Standard"/>
    <w:pPr>
      <w:tabs>
        <w:tab w:val="right" w:pos="9356"/>
      </w:tabs>
      <w:adjustRightInd w:val="0"/>
      <w:snapToGrid w:val="0"/>
      <w:spacing w:line="240" w:lineRule="auto"/>
      <w:ind w:right="2268"/>
    </w:pPr>
    <w:rPr>
      <w:rFonts w:eastAsia="Times New Roman"/>
      <w:szCs w:val="24"/>
      <w:lang w:eastAsia="de-CH"/>
    </w:rPr>
  </w:style>
  <w:style w:type="paragraph" w:customStyle="1" w:styleId="MinutesTitle">
    <w:name w:val="MinutesTitle"/>
    <w:basedOn w:val="Standard"/>
    <w:next w:val="MinutesItem"/>
    <w:pPr>
      <w:tabs>
        <w:tab w:val="right" w:pos="9356"/>
      </w:tabs>
      <w:adjustRightInd w:val="0"/>
      <w:snapToGrid w:val="0"/>
      <w:spacing w:line="240" w:lineRule="auto"/>
      <w:ind w:right="2268"/>
    </w:pPr>
    <w:rPr>
      <w:rFonts w:eastAsia="Times New Roman"/>
      <w:b/>
      <w:szCs w:val="24"/>
      <w:lang w:eastAsia="de-CH"/>
    </w:rPr>
  </w:style>
  <w:style w:type="paragraph" w:styleId="Nachrichtenkopf">
    <w:name w:val="Message Header"/>
    <w:basedOn w:val="Standard"/>
    <w:link w:val="NachrichtenkopfZchn"/>
    <w:pPr>
      <w:adjustRightInd w:val="0"/>
      <w:snapToGrid w:val="0"/>
      <w:spacing w:line="240" w:lineRule="auto"/>
    </w:pPr>
    <w:rPr>
      <w:rFonts w:eastAsia="Times New Roman" w:cs="Arial"/>
      <w:b/>
      <w:szCs w:val="24"/>
      <w:lang w:eastAsia="de-CH"/>
    </w:rPr>
  </w:style>
  <w:style w:type="character" w:customStyle="1" w:styleId="NachrichtenkopfZchn">
    <w:name w:val="Nachrichtenkopf Zchn"/>
    <w:link w:val="Nachrichtenkopf"/>
    <w:rPr>
      <w:rFonts w:ascii="Arial" w:eastAsia="Times New Roman" w:hAnsi="Arial" w:cs="Arial"/>
      <w:b/>
      <w:sz w:val="22"/>
      <w:szCs w:val="24"/>
      <w:lang w:val="de-CH" w:eastAsia="de-CH"/>
    </w:rPr>
  </w:style>
  <w:style w:type="paragraph" w:customStyle="1" w:styleId="NormalKeepTogether">
    <w:name w:val="NormalKeepTogether"/>
    <w:basedOn w:val="Standard"/>
    <w:pPr>
      <w:keepNext/>
      <w:keepLines/>
      <w:adjustRightInd w:val="0"/>
      <w:snapToGrid w:val="0"/>
      <w:spacing w:line="240" w:lineRule="auto"/>
    </w:pPr>
    <w:rPr>
      <w:rFonts w:eastAsia="Times New Roman"/>
      <w:szCs w:val="24"/>
      <w:lang w:val="en-GB" w:eastAsia="de-CH"/>
    </w:rPr>
  </w:style>
  <w:style w:type="paragraph" w:styleId="NurText">
    <w:name w:val="Plain Text"/>
    <w:basedOn w:val="Standard"/>
    <w:link w:val="NurTextZchn"/>
    <w:pPr>
      <w:adjustRightInd w:val="0"/>
      <w:snapToGrid w:val="0"/>
      <w:spacing w:line="240" w:lineRule="auto"/>
    </w:pPr>
    <w:rPr>
      <w:rFonts w:eastAsia="Times New Roman" w:cs="Courier New"/>
      <w:szCs w:val="20"/>
      <w:lang w:eastAsia="de-CH"/>
    </w:rPr>
  </w:style>
  <w:style w:type="character" w:customStyle="1" w:styleId="NurTextZchn">
    <w:name w:val="Nur Text Zchn"/>
    <w:link w:val="NurText"/>
    <w:rPr>
      <w:rFonts w:ascii="Arial" w:eastAsia="Times New Roman" w:hAnsi="Arial" w:cs="Courier New"/>
      <w:sz w:val="22"/>
      <w:lang w:val="de-CH" w:eastAsia="de-CH"/>
    </w:rPr>
  </w:style>
  <w:style w:type="paragraph" w:customStyle="1" w:styleId="OutputprofileText">
    <w:name w:val="OutputprofileText"/>
    <w:basedOn w:val="Standard"/>
    <w:pPr>
      <w:keepLines/>
      <w:adjustRightInd w:val="0"/>
      <w:snapToGrid w:val="0"/>
      <w:spacing w:line="240" w:lineRule="auto"/>
    </w:pPr>
    <w:rPr>
      <w:rFonts w:eastAsia="Times New Roman"/>
      <w:sz w:val="14"/>
      <w:szCs w:val="24"/>
      <w:lang w:eastAsia="de-CH"/>
    </w:rPr>
  </w:style>
  <w:style w:type="paragraph" w:customStyle="1" w:styleId="OutputprofileTitle">
    <w:name w:val="OutputprofileTitle"/>
    <w:basedOn w:val="Standard"/>
    <w:next w:val="OutputprofileText"/>
    <w:pPr>
      <w:keepLines/>
      <w:adjustRightInd w:val="0"/>
      <w:snapToGrid w:val="0"/>
      <w:spacing w:line="240" w:lineRule="auto"/>
    </w:pPr>
    <w:rPr>
      <w:rFonts w:eastAsia="Times New Roman"/>
      <w:b/>
      <w:caps/>
      <w:spacing w:val="40"/>
      <w:sz w:val="24"/>
      <w:szCs w:val="24"/>
      <w:lang w:eastAsia="de-CH"/>
    </w:rPr>
  </w:style>
  <w:style w:type="paragraph" w:customStyle="1" w:styleId="PositionItem">
    <w:name w:val="PositionItem"/>
    <w:basedOn w:val="Standard"/>
    <w:pPr>
      <w:keepNext/>
      <w:keepLines/>
      <w:tabs>
        <w:tab w:val="left" w:pos="7541"/>
        <w:tab w:val="decimal" w:pos="9072"/>
      </w:tabs>
      <w:adjustRightInd w:val="0"/>
      <w:snapToGrid w:val="0"/>
      <w:spacing w:line="240" w:lineRule="auto"/>
      <w:ind w:left="851" w:right="2268" w:hanging="851"/>
    </w:pPr>
    <w:rPr>
      <w:rFonts w:eastAsia="Times New Roman"/>
      <w:szCs w:val="24"/>
      <w:lang w:eastAsia="de-CH"/>
    </w:rPr>
  </w:style>
  <w:style w:type="paragraph" w:customStyle="1" w:styleId="PositionTitle">
    <w:name w:val="PositionTitle"/>
    <w:basedOn w:val="Standard"/>
    <w:pPr>
      <w:tabs>
        <w:tab w:val="left" w:pos="7541"/>
        <w:tab w:val="decimal" w:pos="9072"/>
      </w:tabs>
      <w:adjustRightInd w:val="0"/>
      <w:snapToGrid w:val="0"/>
      <w:spacing w:line="240" w:lineRule="auto"/>
      <w:ind w:left="851" w:right="2268"/>
    </w:pPr>
    <w:rPr>
      <w:rFonts w:eastAsia="Times New Roman"/>
      <w:b/>
      <w:spacing w:val="-10"/>
      <w:szCs w:val="24"/>
      <w:lang w:val="en-GB" w:eastAsia="de-CH"/>
    </w:rPr>
  </w:style>
  <w:style w:type="paragraph" w:customStyle="1" w:styleId="PositionWithValue">
    <w:name w:val="PositionWithValue"/>
    <w:basedOn w:val="Standard"/>
    <w:pPr>
      <w:tabs>
        <w:tab w:val="left" w:pos="7655"/>
        <w:tab w:val="decimal" w:pos="8959"/>
      </w:tabs>
      <w:adjustRightInd w:val="0"/>
      <w:snapToGrid w:val="0"/>
      <w:spacing w:line="240" w:lineRule="auto"/>
      <w:ind w:right="2835"/>
    </w:pPr>
    <w:rPr>
      <w:rFonts w:eastAsia="Times New Roman"/>
      <w:szCs w:val="24"/>
      <w:lang w:val="en-GB" w:eastAsia="de-CH"/>
    </w:rPr>
  </w:style>
  <w:style w:type="paragraph" w:styleId="Rechtsgrundlagenverzeichnis">
    <w:name w:val="table of authorities"/>
    <w:basedOn w:val="Standard"/>
    <w:next w:val="Standard"/>
    <w:pPr>
      <w:adjustRightInd w:val="0"/>
      <w:snapToGrid w:val="0"/>
      <w:spacing w:line="240" w:lineRule="auto"/>
      <w:ind w:left="284" w:hanging="284"/>
    </w:pPr>
    <w:rPr>
      <w:rFonts w:eastAsia="Times New Roman"/>
      <w:szCs w:val="24"/>
      <w:lang w:eastAsia="de-CH"/>
    </w:rPr>
  </w:style>
  <w:style w:type="paragraph" w:customStyle="1" w:styleId="ReturnAddress">
    <w:name w:val="ReturnAddress"/>
    <w:basedOn w:val="Standard"/>
    <w:pPr>
      <w:keepLines/>
      <w:adjustRightInd w:val="0"/>
      <w:snapToGrid w:val="0"/>
      <w:spacing w:line="240" w:lineRule="auto"/>
    </w:pPr>
    <w:rPr>
      <w:rFonts w:eastAsia="Times New Roman"/>
      <w:sz w:val="14"/>
      <w:szCs w:val="24"/>
      <w:u w:val="single"/>
      <w:lang w:eastAsia="de-CH"/>
    </w:rPr>
  </w:style>
  <w:style w:type="paragraph" w:styleId="RGV-berschrift">
    <w:name w:val="toa heading"/>
    <w:basedOn w:val="Standard"/>
    <w:next w:val="Standard"/>
    <w:pPr>
      <w:keepNext/>
      <w:keepLines/>
      <w:adjustRightInd w:val="0"/>
      <w:snapToGrid w:val="0"/>
      <w:spacing w:line="240" w:lineRule="auto"/>
    </w:pPr>
    <w:rPr>
      <w:rFonts w:eastAsia="Times New Roman" w:cs="Arial"/>
      <w:b/>
      <w:bCs/>
      <w:szCs w:val="24"/>
      <w:lang w:eastAsia="de-CH"/>
    </w:rPr>
  </w:style>
  <w:style w:type="character" w:styleId="Seitenzahl">
    <w:name w:val="page number"/>
    <w:basedOn w:val="Absatz-Standardschriftart"/>
    <w:rPr>
      <w:lang w:val="de-CH"/>
    </w:rPr>
  </w:style>
  <w:style w:type="paragraph" w:customStyle="1" w:styleId="Separator">
    <w:name w:val="Separator"/>
    <w:basedOn w:val="Standard"/>
    <w:next w:val="Standard"/>
    <w:pPr>
      <w:pBdr>
        <w:bottom w:val="single" w:sz="4" w:space="1" w:color="auto"/>
      </w:pBdr>
      <w:adjustRightInd w:val="0"/>
      <w:snapToGrid w:val="0"/>
      <w:spacing w:line="240" w:lineRule="auto"/>
    </w:pPr>
    <w:rPr>
      <w:rFonts w:eastAsia="Times New Roman"/>
      <w:szCs w:val="24"/>
      <w:lang w:eastAsia="de-CH"/>
    </w:rPr>
  </w:style>
  <w:style w:type="paragraph" w:customStyle="1" w:styleId="SignatureLines">
    <w:name w:val="SignatureLines"/>
    <w:basedOn w:val="Standard"/>
    <w:next w:val="Standard"/>
    <w:pPr>
      <w:keepNext/>
      <w:keepLines/>
      <w:tabs>
        <w:tab w:val="left" w:leader="underscore" w:pos="3119"/>
        <w:tab w:val="left" w:pos="3969"/>
        <w:tab w:val="right" w:leader="underscore" w:pos="7088"/>
      </w:tabs>
      <w:adjustRightInd w:val="0"/>
      <w:snapToGrid w:val="0"/>
      <w:spacing w:line="240" w:lineRule="auto"/>
    </w:pPr>
    <w:rPr>
      <w:rFonts w:eastAsia="Times New Roman"/>
      <w:sz w:val="8"/>
      <w:szCs w:val="24"/>
      <w:lang w:val="en-GB" w:eastAsia="de-CH"/>
    </w:rPr>
  </w:style>
  <w:style w:type="paragraph" w:customStyle="1" w:styleId="SignatureText">
    <w:name w:val="SignatureText"/>
    <w:basedOn w:val="Standard"/>
    <w:pPr>
      <w:keepNext/>
      <w:keepLines/>
      <w:tabs>
        <w:tab w:val="left" w:pos="3969"/>
      </w:tabs>
      <w:adjustRightInd w:val="0"/>
      <w:snapToGrid w:val="0"/>
      <w:spacing w:line="240" w:lineRule="auto"/>
    </w:pPr>
    <w:rPr>
      <w:rFonts w:eastAsia="Times New Roman"/>
      <w:kern w:val="10"/>
      <w:position w:val="10"/>
      <w:sz w:val="17"/>
      <w:szCs w:val="24"/>
      <w:lang w:val="en-GB" w:eastAsia="de-CH"/>
    </w:rPr>
  </w:style>
  <w:style w:type="paragraph" w:styleId="StandardWeb">
    <w:name w:val="Normal (Web)"/>
    <w:basedOn w:val="Standard"/>
    <w:pPr>
      <w:adjustRightInd w:val="0"/>
      <w:snapToGrid w:val="0"/>
      <w:spacing w:line="240" w:lineRule="auto"/>
    </w:pPr>
    <w:rPr>
      <w:rFonts w:eastAsia="Times New Roman"/>
      <w:szCs w:val="24"/>
      <w:lang w:eastAsia="de-CH"/>
    </w:rPr>
  </w:style>
  <w:style w:type="paragraph" w:styleId="Standardeinzug">
    <w:name w:val="Normal Indent"/>
    <w:basedOn w:val="Standard"/>
    <w:pPr>
      <w:adjustRightInd w:val="0"/>
      <w:snapToGrid w:val="0"/>
      <w:spacing w:line="240" w:lineRule="auto"/>
      <w:ind w:left="1701"/>
    </w:pPr>
    <w:rPr>
      <w:rFonts w:eastAsia="Times New Roman"/>
      <w:szCs w:val="24"/>
      <w:lang w:eastAsia="de-CH"/>
    </w:rPr>
  </w:style>
  <w:style w:type="paragraph" w:customStyle="1" w:styleId="TakeTitle">
    <w:name w:val="TakeTitle"/>
    <w:basedOn w:val="Standard"/>
    <w:pPr>
      <w:numPr>
        <w:ilvl w:val="2"/>
        <w:numId w:val="10"/>
      </w:numPr>
      <w:adjustRightInd w:val="0"/>
      <w:snapToGrid w:val="0"/>
      <w:spacing w:line="240" w:lineRule="auto"/>
    </w:pPr>
    <w:rPr>
      <w:rFonts w:eastAsia="Times New Roman"/>
      <w:szCs w:val="24"/>
      <w:lang w:eastAsia="de-CH"/>
    </w:rPr>
  </w:style>
  <w:style w:type="paragraph" w:styleId="Textkrper">
    <w:name w:val="Body Text"/>
    <w:basedOn w:val="Standard"/>
    <w:link w:val="TextkrperZchn"/>
    <w:pPr>
      <w:adjustRightInd w:val="0"/>
      <w:snapToGrid w:val="0"/>
      <w:spacing w:line="240" w:lineRule="auto"/>
    </w:pPr>
    <w:rPr>
      <w:rFonts w:eastAsia="Times New Roman"/>
      <w:szCs w:val="24"/>
      <w:lang w:eastAsia="de-CH"/>
    </w:rPr>
  </w:style>
  <w:style w:type="character" w:customStyle="1" w:styleId="TextkrperZchn">
    <w:name w:val="Textkörper Zchn"/>
    <w:link w:val="Textkrper"/>
    <w:rPr>
      <w:rFonts w:ascii="Arial" w:eastAsia="Times New Roman" w:hAnsi="Arial"/>
      <w:sz w:val="22"/>
      <w:szCs w:val="24"/>
      <w:lang w:val="de-CH" w:eastAsia="de-CH"/>
    </w:rPr>
  </w:style>
  <w:style w:type="paragraph" w:styleId="Textkrper2">
    <w:name w:val="Body Text 2"/>
    <w:basedOn w:val="Standard"/>
    <w:link w:val="Textkrper2Zchn"/>
    <w:pPr>
      <w:adjustRightInd w:val="0"/>
      <w:snapToGrid w:val="0"/>
      <w:spacing w:line="240" w:lineRule="auto"/>
    </w:pPr>
    <w:rPr>
      <w:rFonts w:eastAsia="Times New Roman"/>
      <w:szCs w:val="24"/>
      <w:lang w:eastAsia="de-CH"/>
    </w:rPr>
  </w:style>
  <w:style w:type="character" w:customStyle="1" w:styleId="Textkrper2Zchn">
    <w:name w:val="Textkörper 2 Zchn"/>
    <w:link w:val="Textkrper2"/>
    <w:rPr>
      <w:rFonts w:ascii="Arial" w:eastAsia="Times New Roman" w:hAnsi="Arial"/>
      <w:sz w:val="22"/>
      <w:szCs w:val="24"/>
      <w:lang w:val="de-CH" w:eastAsia="de-CH"/>
    </w:rPr>
  </w:style>
  <w:style w:type="paragraph" w:styleId="Textkrper3">
    <w:name w:val="Body Text 3"/>
    <w:basedOn w:val="Standard"/>
    <w:link w:val="Textkrper3Zchn"/>
    <w:pPr>
      <w:adjustRightInd w:val="0"/>
      <w:snapToGrid w:val="0"/>
      <w:spacing w:line="240" w:lineRule="auto"/>
    </w:pPr>
    <w:rPr>
      <w:rFonts w:eastAsia="Times New Roman"/>
      <w:szCs w:val="16"/>
      <w:lang w:eastAsia="de-CH"/>
    </w:rPr>
  </w:style>
  <w:style w:type="character" w:customStyle="1" w:styleId="Textkrper3Zchn">
    <w:name w:val="Textkörper 3 Zchn"/>
    <w:link w:val="Textkrper3"/>
    <w:rPr>
      <w:rFonts w:ascii="Arial" w:eastAsia="Times New Roman" w:hAnsi="Arial"/>
      <w:sz w:val="22"/>
      <w:szCs w:val="16"/>
      <w:lang w:val="de-CH" w:eastAsia="de-CH"/>
    </w:rPr>
  </w:style>
  <w:style w:type="paragraph" w:styleId="Textkrper-Einzug2">
    <w:name w:val="Body Text Indent 2"/>
    <w:basedOn w:val="Standard"/>
    <w:link w:val="Textkrper-Einzug2Zchn"/>
    <w:pPr>
      <w:adjustRightInd w:val="0"/>
      <w:snapToGrid w:val="0"/>
      <w:spacing w:line="240" w:lineRule="auto"/>
    </w:pPr>
    <w:rPr>
      <w:rFonts w:eastAsia="Times New Roman"/>
      <w:szCs w:val="24"/>
      <w:lang w:eastAsia="de-CH"/>
    </w:rPr>
  </w:style>
  <w:style w:type="character" w:customStyle="1" w:styleId="Textkrper-Einzug2Zchn">
    <w:name w:val="Textkörper-Einzug 2 Zchn"/>
    <w:link w:val="Textkrper-Einzug2"/>
    <w:rPr>
      <w:rFonts w:ascii="Arial" w:eastAsia="Times New Roman" w:hAnsi="Arial"/>
      <w:sz w:val="22"/>
      <w:szCs w:val="24"/>
      <w:lang w:val="de-CH" w:eastAsia="de-CH"/>
    </w:rPr>
  </w:style>
  <w:style w:type="paragraph" w:styleId="Textkrper-Einzug3">
    <w:name w:val="Body Text Indent 3"/>
    <w:basedOn w:val="Standard"/>
    <w:link w:val="Textkrper-Einzug3Zchn"/>
    <w:pPr>
      <w:adjustRightInd w:val="0"/>
      <w:snapToGrid w:val="0"/>
      <w:spacing w:line="240" w:lineRule="auto"/>
    </w:pPr>
    <w:rPr>
      <w:rFonts w:eastAsia="Times New Roman"/>
      <w:szCs w:val="16"/>
      <w:lang w:eastAsia="de-CH"/>
    </w:rPr>
  </w:style>
  <w:style w:type="character" w:customStyle="1" w:styleId="Textkrper-Einzug3Zchn">
    <w:name w:val="Textkörper-Einzug 3 Zchn"/>
    <w:link w:val="Textkrper-Einzug3"/>
    <w:rPr>
      <w:rFonts w:ascii="Arial" w:eastAsia="Times New Roman" w:hAnsi="Arial"/>
      <w:sz w:val="22"/>
      <w:szCs w:val="16"/>
      <w:lang w:val="de-CH" w:eastAsia="de-CH"/>
    </w:rPr>
  </w:style>
  <w:style w:type="paragraph" w:styleId="Textkrper-Erstzeileneinzug">
    <w:name w:val="Body Text First Indent"/>
    <w:basedOn w:val="Textkrper"/>
    <w:link w:val="Textkrper-ErstzeileneinzugZchn"/>
  </w:style>
  <w:style w:type="character" w:customStyle="1" w:styleId="Textkrper-ErstzeileneinzugZchn">
    <w:name w:val="Textkörper-Erstzeileneinzug Zchn"/>
    <w:link w:val="Textkrper-Erstzeileneinzug"/>
    <w:rPr>
      <w:rFonts w:ascii="Arial" w:eastAsia="Times New Roman" w:hAnsi="Arial"/>
      <w:sz w:val="22"/>
      <w:szCs w:val="24"/>
      <w:lang w:val="de-CH" w:eastAsia="de-CH"/>
    </w:rPr>
  </w:style>
  <w:style w:type="paragraph" w:styleId="Textkrper-Zeileneinzug">
    <w:name w:val="Body Text Indent"/>
    <w:basedOn w:val="Standard"/>
    <w:link w:val="Textkrper-ZeileneinzugZchn"/>
    <w:pPr>
      <w:adjustRightInd w:val="0"/>
      <w:snapToGrid w:val="0"/>
      <w:spacing w:line="240" w:lineRule="auto"/>
    </w:pPr>
    <w:rPr>
      <w:rFonts w:eastAsia="Times New Roman"/>
      <w:szCs w:val="24"/>
      <w:lang w:eastAsia="de-CH"/>
    </w:rPr>
  </w:style>
  <w:style w:type="character" w:customStyle="1" w:styleId="Textkrper-ZeileneinzugZchn">
    <w:name w:val="Textkörper-Zeileneinzug Zchn"/>
    <w:link w:val="Textkrper-Zeileneinzug"/>
    <w:rPr>
      <w:rFonts w:ascii="Arial" w:eastAsia="Times New Roman" w:hAnsi="Arial"/>
      <w:sz w:val="22"/>
      <w:szCs w:val="24"/>
      <w:lang w:val="de-CH" w:eastAsia="de-CH"/>
    </w:rPr>
  </w:style>
  <w:style w:type="paragraph" w:styleId="Textkrper-Erstzeileneinzug2">
    <w:name w:val="Body Text First Indent 2"/>
    <w:basedOn w:val="Textkrper-Zeileneinzug"/>
    <w:link w:val="Textkrper-Erstzeileneinzug2Zchn"/>
  </w:style>
  <w:style w:type="character" w:customStyle="1" w:styleId="Textkrper-Erstzeileneinzug2Zchn">
    <w:name w:val="Textkörper-Erstzeileneinzug 2 Zchn"/>
    <w:link w:val="Textkrper-Erstzeileneinzug2"/>
    <w:rPr>
      <w:rFonts w:ascii="Arial" w:eastAsia="Times New Roman" w:hAnsi="Arial"/>
      <w:sz w:val="22"/>
      <w:szCs w:val="24"/>
      <w:lang w:val="de-CH" w:eastAsia="de-CH"/>
    </w:rPr>
  </w:style>
  <w:style w:type="paragraph" w:customStyle="1" w:styleId="TextTogether">
    <w:name w:val="TextTogether"/>
    <w:basedOn w:val="Standard"/>
    <w:pPr>
      <w:keepNext/>
      <w:keepLines/>
      <w:adjustRightInd w:val="0"/>
      <w:snapToGrid w:val="0"/>
      <w:spacing w:line="240" w:lineRule="auto"/>
    </w:pPr>
    <w:rPr>
      <w:rFonts w:eastAsia="Times New Roman"/>
      <w:szCs w:val="24"/>
      <w:lang w:eastAsia="de-CH"/>
    </w:rPr>
  </w:style>
  <w:style w:type="paragraph" w:styleId="Titel">
    <w:name w:val="Title"/>
    <w:basedOn w:val="Standard"/>
    <w:next w:val="Standard"/>
    <w:link w:val="TitelZchn"/>
    <w:qFormat/>
    <w:pPr>
      <w:keepNext/>
      <w:keepLines/>
      <w:adjustRightInd w:val="0"/>
      <w:snapToGrid w:val="0"/>
      <w:spacing w:line="240" w:lineRule="auto"/>
    </w:pPr>
    <w:rPr>
      <w:rFonts w:eastAsia="Times New Roman" w:cs="Arial"/>
      <w:b/>
      <w:bCs/>
      <w:szCs w:val="32"/>
      <w:lang w:eastAsia="de-CH"/>
    </w:rPr>
  </w:style>
  <w:style w:type="character" w:customStyle="1" w:styleId="TitelZchn">
    <w:name w:val="Titel Zchn"/>
    <w:link w:val="Titel"/>
    <w:rPr>
      <w:rFonts w:ascii="Arial" w:eastAsia="Times New Roman" w:hAnsi="Arial" w:cs="Arial"/>
      <w:b/>
      <w:bCs/>
      <w:sz w:val="22"/>
      <w:szCs w:val="32"/>
      <w:lang w:val="de-CH" w:eastAsia="de-CH"/>
    </w:rPr>
  </w:style>
  <w:style w:type="paragraph" w:customStyle="1" w:styleId="Topic075">
    <w:name w:val="Topic075"/>
    <w:basedOn w:val="Standard"/>
    <w:pPr>
      <w:keepLines/>
      <w:adjustRightInd w:val="0"/>
      <w:snapToGrid w:val="0"/>
      <w:spacing w:line="240" w:lineRule="auto"/>
      <w:ind w:left="425" w:hanging="425"/>
    </w:pPr>
    <w:rPr>
      <w:rFonts w:eastAsia="Times New Roman"/>
      <w:szCs w:val="24"/>
      <w:lang w:eastAsia="de-CH"/>
    </w:rPr>
  </w:style>
  <w:style w:type="paragraph" w:customStyle="1" w:styleId="Topic075Line">
    <w:name w:val="Topic075Line"/>
    <w:basedOn w:val="Standard"/>
    <w:pPr>
      <w:tabs>
        <w:tab w:val="right" w:leader="underscore" w:pos="9356"/>
      </w:tabs>
      <w:adjustRightInd w:val="0"/>
      <w:snapToGrid w:val="0"/>
      <w:spacing w:line="240" w:lineRule="auto"/>
      <w:ind w:left="425" w:hanging="425"/>
    </w:pPr>
    <w:rPr>
      <w:rFonts w:eastAsia="Times New Roman"/>
      <w:szCs w:val="24"/>
      <w:lang w:val="en-GB" w:eastAsia="de-CH"/>
    </w:rPr>
  </w:style>
  <w:style w:type="paragraph" w:customStyle="1" w:styleId="Topic300">
    <w:name w:val="Topic300"/>
    <w:basedOn w:val="Standard"/>
    <w:pPr>
      <w:keepLines/>
      <w:adjustRightInd w:val="0"/>
      <w:snapToGrid w:val="0"/>
      <w:spacing w:line="240" w:lineRule="auto"/>
      <w:ind w:left="1701" w:hanging="1701"/>
    </w:pPr>
    <w:rPr>
      <w:rFonts w:eastAsia="Times New Roman"/>
      <w:szCs w:val="24"/>
      <w:lang w:eastAsia="de-CH"/>
    </w:rPr>
  </w:style>
  <w:style w:type="paragraph" w:customStyle="1" w:styleId="Topic300Line">
    <w:name w:val="Topic300Line"/>
    <w:basedOn w:val="Standard"/>
    <w:pPr>
      <w:tabs>
        <w:tab w:val="right" w:leader="underscore" w:pos="9356"/>
      </w:tabs>
      <w:adjustRightInd w:val="0"/>
      <w:snapToGrid w:val="0"/>
      <w:spacing w:line="240" w:lineRule="auto"/>
      <w:ind w:left="1701" w:hanging="1701"/>
    </w:pPr>
    <w:rPr>
      <w:rFonts w:eastAsia="Times New Roman"/>
      <w:szCs w:val="24"/>
      <w:lang w:val="en-GB" w:eastAsia="de-CH"/>
    </w:rPr>
  </w:style>
  <w:style w:type="paragraph" w:customStyle="1" w:styleId="Topic600">
    <w:name w:val="Topic600"/>
    <w:basedOn w:val="Standard"/>
    <w:pPr>
      <w:keepLines/>
      <w:adjustRightInd w:val="0"/>
      <w:snapToGrid w:val="0"/>
      <w:spacing w:line="240" w:lineRule="auto"/>
      <w:ind w:left="3402" w:hanging="3402"/>
    </w:pPr>
    <w:rPr>
      <w:rFonts w:eastAsia="Times New Roman"/>
      <w:szCs w:val="24"/>
      <w:lang w:eastAsia="de-CH"/>
    </w:rPr>
  </w:style>
  <w:style w:type="paragraph" w:customStyle="1" w:styleId="Topic600Line">
    <w:name w:val="Topic600Line"/>
    <w:basedOn w:val="Standard"/>
    <w:pPr>
      <w:tabs>
        <w:tab w:val="right" w:leader="underscore" w:pos="9356"/>
      </w:tabs>
      <w:adjustRightInd w:val="0"/>
      <w:snapToGrid w:val="0"/>
      <w:spacing w:line="240" w:lineRule="auto"/>
      <w:ind w:left="3402" w:hanging="3402"/>
    </w:pPr>
    <w:rPr>
      <w:rFonts w:eastAsia="Times New Roman"/>
      <w:szCs w:val="24"/>
      <w:lang w:val="en-GB" w:eastAsia="de-CH"/>
    </w:rPr>
  </w:style>
  <w:style w:type="paragraph" w:customStyle="1" w:styleId="Topic900">
    <w:name w:val="Topic900"/>
    <w:basedOn w:val="Standard"/>
    <w:pPr>
      <w:keepLines/>
      <w:adjustRightInd w:val="0"/>
      <w:snapToGrid w:val="0"/>
      <w:spacing w:line="240" w:lineRule="auto"/>
      <w:ind w:left="5103" w:hanging="5103"/>
    </w:pPr>
    <w:rPr>
      <w:rFonts w:eastAsia="Times New Roman"/>
      <w:szCs w:val="24"/>
      <w:lang w:eastAsia="de-CH"/>
    </w:rPr>
  </w:style>
  <w:style w:type="paragraph" w:customStyle="1" w:styleId="Topic900Line">
    <w:name w:val="Topic900Line"/>
    <w:basedOn w:val="Standard"/>
    <w:pPr>
      <w:tabs>
        <w:tab w:val="right" w:leader="underscore" w:pos="9356"/>
      </w:tabs>
      <w:adjustRightInd w:val="0"/>
      <w:snapToGrid w:val="0"/>
      <w:spacing w:line="240" w:lineRule="auto"/>
      <w:ind w:left="5103" w:hanging="5103"/>
    </w:pPr>
    <w:rPr>
      <w:rFonts w:eastAsia="Times New Roman"/>
      <w:szCs w:val="24"/>
      <w:lang w:val="en-GB" w:eastAsia="de-CH"/>
    </w:rPr>
  </w:style>
  <w:style w:type="character" w:customStyle="1" w:styleId="berschrift1Zchn">
    <w:name w:val="Überschrift 1 Zchn"/>
    <w:link w:val="berschrift1"/>
    <w:rPr>
      <w:rFonts w:ascii="Arial" w:eastAsia="Times New Roman" w:hAnsi="Arial" w:cs="Arial"/>
      <w:b/>
      <w:bCs/>
      <w:snapToGrid w:val="0"/>
      <w:sz w:val="22"/>
      <w:szCs w:val="32"/>
      <w:lang w:val="de-CH" w:eastAsia="de-CH"/>
    </w:rPr>
  </w:style>
  <w:style w:type="character" w:customStyle="1" w:styleId="berschrift2Zchn">
    <w:name w:val="Überschrift 2 Zchn"/>
    <w:link w:val="berschrift2"/>
    <w:rPr>
      <w:rFonts w:ascii="Arial" w:eastAsia="Times New Roman" w:hAnsi="Arial" w:cs="Arial"/>
      <w:b/>
      <w:bCs/>
      <w:iCs/>
      <w:sz w:val="22"/>
      <w:szCs w:val="28"/>
      <w:lang w:val="de-CH" w:eastAsia="de-CH"/>
    </w:rPr>
  </w:style>
  <w:style w:type="character" w:customStyle="1" w:styleId="berschrift3Zchn">
    <w:name w:val="Überschrift 3 Zchn"/>
    <w:link w:val="berschrift3"/>
    <w:rPr>
      <w:rFonts w:ascii="Arial" w:eastAsia="Times New Roman" w:hAnsi="Arial" w:cs="Arial"/>
      <w:b/>
      <w:bCs/>
      <w:sz w:val="22"/>
      <w:szCs w:val="26"/>
      <w:lang w:val="de-CH" w:eastAsia="de-CH"/>
    </w:rPr>
  </w:style>
  <w:style w:type="character" w:customStyle="1" w:styleId="berschrift4Zchn">
    <w:name w:val="Überschrift 4 Zchn"/>
    <w:link w:val="berschrift4"/>
    <w:rPr>
      <w:rFonts w:ascii="Arial" w:eastAsia="Times New Roman" w:hAnsi="Arial"/>
      <w:b/>
      <w:bCs/>
      <w:sz w:val="22"/>
      <w:szCs w:val="28"/>
      <w:lang w:val="de-CH" w:eastAsia="de-CH"/>
    </w:rPr>
  </w:style>
  <w:style w:type="character" w:customStyle="1" w:styleId="berschrift5Zchn">
    <w:name w:val="Überschrift 5 Zchn"/>
    <w:link w:val="berschrift5"/>
    <w:rPr>
      <w:rFonts w:ascii="Arial" w:eastAsia="Times New Roman" w:hAnsi="Arial"/>
      <w:b/>
      <w:bCs/>
      <w:iCs/>
      <w:sz w:val="22"/>
      <w:szCs w:val="26"/>
      <w:lang w:val="de-CH" w:eastAsia="de-CH"/>
    </w:rPr>
  </w:style>
  <w:style w:type="character" w:customStyle="1" w:styleId="berschrift6Zchn">
    <w:name w:val="Überschrift 6 Zchn"/>
    <w:link w:val="berschrift6"/>
    <w:rPr>
      <w:rFonts w:ascii="Arial" w:eastAsia="Times New Roman" w:hAnsi="Arial"/>
      <w:b/>
      <w:bCs/>
      <w:sz w:val="22"/>
      <w:szCs w:val="22"/>
      <w:lang w:val="de-CH" w:eastAsia="de-CH"/>
    </w:rPr>
  </w:style>
  <w:style w:type="character" w:customStyle="1" w:styleId="berschrift7Zchn">
    <w:name w:val="Überschrift 7 Zchn"/>
    <w:link w:val="berschrift7"/>
    <w:rPr>
      <w:rFonts w:ascii="Arial" w:eastAsia="Times New Roman" w:hAnsi="Arial"/>
      <w:b/>
      <w:sz w:val="22"/>
      <w:szCs w:val="24"/>
      <w:lang w:val="de-CH" w:eastAsia="de-CH"/>
    </w:rPr>
  </w:style>
  <w:style w:type="character" w:customStyle="1" w:styleId="berschrift8Zchn">
    <w:name w:val="Überschrift 8 Zchn"/>
    <w:link w:val="berschrift8"/>
    <w:rPr>
      <w:rFonts w:ascii="Arial" w:eastAsia="Times New Roman" w:hAnsi="Arial"/>
      <w:b/>
      <w:iCs/>
      <w:sz w:val="22"/>
      <w:szCs w:val="24"/>
      <w:lang w:val="de-CH" w:eastAsia="de-CH"/>
    </w:rPr>
  </w:style>
  <w:style w:type="character" w:customStyle="1" w:styleId="berschrift9Zchn">
    <w:name w:val="Überschrift 9 Zchn"/>
    <w:link w:val="berschrift9"/>
    <w:rPr>
      <w:rFonts w:ascii="Arial" w:eastAsia="Times New Roman" w:hAnsi="Arial" w:cs="Arial"/>
      <w:b/>
      <w:sz w:val="22"/>
      <w:szCs w:val="22"/>
      <w:lang w:val="de-CH" w:eastAsia="de-CH"/>
    </w:rPr>
  </w:style>
  <w:style w:type="paragraph" w:styleId="Umschlagabsenderadresse">
    <w:name w:val="envelope return"/>
    <w:basedOn w:val="Standard"/>
    <w:pPr>
      <w:adjustRightInd w:val="0"/>
      <w:snapToGrid w:val="0"/>
      <w:spacing w:line="240" w:lineRule="auto"/>
    </w:pPr>
    <w:rPr>
      <w:rFonts w:eastAsia="Times New Roman" w:cs="Arial"/>
      <w:szCs w:val="20"/>
      <w:lang w:eastAsia="de-CH"/>
    </w:rPr>
  </w:style>
  <w:style w:type="paragraph" w:styleId="Umschlagadresse">
    <w:name w:val="envelope address"/>
    <w:basedOn w:val="Standard"/>
    <w:pPr>
      <w:framePr w:w="4320" w:h="2160" w:hRule="exact" w:hSpace="141" w:wrap="auto" w:hAnchor="page" w:xAlign="center" w:yAlign="bottom"/>
      <w:adjustRightInd w:val="0"/>
      <w:snapToGrid w:val="0"/>
      <w:spacing w:line="240" w:lineRule="auto"/>
      <w:ind w:left="1"/>
    </w:pPr>
    <w:rPr>
      <w:rFonts w:eastAsia="Times New Roman" w:cs="Arial"/>
      <w:szCs w:val="24"/>
      <w:lang w:eastAsia="de-CH"/>
    </w:rPr>
  </w:style>
  <w:style w:type="paragraph" w:styleId="Unterschrift">
    <w:name w:val="Signature"/>
    <w:basedOn w:val="Standard"/>
    <w:link w:val="UnterschriftZchn"/>
    <w:pPr>
      <w:keepNext/>
      <w:keepLines/>
      <w:adjustRightInd w:val="0"/>
      <w:snapToGrid w:val="0"/>
      <w:spacing w:line="240" w:lineRule="auto"/>
    </w:pPr>
    <w:rPr>
      <w:rFonts w:eastAsia="Times New Roman"/>
      <w:szCs w:val="24"/>
      <w:lang w:eastAsia="de-CH"/>
    </w:rPr>
  </w:style>
  <w:style w:type="character" w:customStyle="1" w:styleId="UnterschriftZchn">
    <w:name w:val="Unterschrift Zchn"/>
    <w:link w:val="Unterschrift"/>
    <w:rPr>
      <w:rFonts w:ascii="Arial" w:eastAsia="Times New Roman" w:hAnsi="Arial"/>
      <w:sz w:val="22"/>
      <w:szCs w:val="24"/>
      <w:lang w:val="de-CH" w:eastAsia="de-CH"/>
    </w:rPr>
  </w:style>
  <w:style w:type="paragraph" w:styleId="Untertitel">
    <w:name w:val="Subtitle"/>
    <w:basedOn w:val="Standard"/>
    <w:next w:val="Standard"/>
    <w:link w:val="UntertitelZchn"/>
    <w:qFormat/>
    <w:pPr>
      <w:keepNext/>
      <w:keepLines/>
      <w:adjustRightInd w:val="0"/>
      <w:snapToGrid w:val="0"/>
      <w:spacing w:line="240" w:lineRule="auto"/>
    </w:pPr>
    <w:rPr>
      <w:rFonts w:eastAsia="Times New Roman" w:cs="Arial"/>
      <w:b/>
      <w:szCs w:val="24"/>
      <w:lang w:eastAsia="de-CH"/>
    </w:rPr>
  </w:style>
  <w:style w:type="character" w:customStyle="1" w:styleId="UntertitelZchn">
    <w:name w:val="Untertitel Zchn"/>
    <w:link w:val="Untertitel"/>
    <w:rPr>
      <w:rFonts w:ascii="Arial" w:eastAsia="Times New Roman" w:hAnsi="Arial" w:cs="Arial"/>
      <w:b/>
      <w:sz w:val="22"/>
      <w:szCs w:val="24"/>
      <w:lang w:val="de-CH" w:eastAsia="de-CH"/>
    </w:rPr>
  </w:style>
  <w:style w:type="paragraph" w:styleId="Verzeichnis1">
    <w:name w:val="toc 1"/>
    <w:basedOn w:val="Standard"/>
    <w:next w:val="Standard"/>
    <w:autoRedefine/>
    <w:pPr>
      <w:adjustRightInd w:val="0"/>
      <w:snapToGrid w:val="0"/>
      <w:spacing w:line="240" w:lineRule="auto"/>
    </w:pPr>
    <w:rPr>
      <w:rFonts w:eastAsia="Times New Roman"/>
      <w:szCs w:val="24"/>
      <w:lang w:eastAsia="de-CH"/>
    </w:rPr>
  </w:style>
  <w:style w:type="paragraph" w:styleId="Verzeichnis2">
    <w:name w:val="toc 2"/>
    <w:basedOn w:val="Standard"/>
    <w:next w:val="Standard"/>
    <w:autoRedefine/>
    <w:pPr>
      <w:adjustRightInd w:val="0"/>
      <w:snapToGrid w:val="0"/>
      <w:spacing w:line="240" w:lineRule="auto"/>
    </w:pPr>
    <w:rPr>
      <w:rFonts w:eastAsia="Times New Roman"/>
      <w:szCs w:val="24"/>
      <w:lang w:eastAsia="de-CH"/>
    </w:rPr>
  </w:style>
  <w:style w:type="paragraph" w:styleId="Verzeichnis3">
    <w:name w:val="toc 3"/>
    <w:basedOn w:val="Standard"/>
    <w:next w:val="Standard"/>
    <w:autoRedefine/>
    <w:pPr>
      <w:adjustRightInd w:val="0"/>
      <w:snapToGrid w:val="0"/>
      <w:spacing w:line="240" w:lineRule="auto"/>
    </w:pPr>
    <w:rPr>
      <w:rFonts w:eastAsia="Times New Roman"/>
      <w:szCs w:val="24"/>
      <w:lang w:eastAsia="de-CH"/>
    </w:rPr>
  </w:style>
  <w:style w:type="paragraph" w:styleId="Verzeichnis4">
    <w:name w:val="toc 4"/>
    <w:basedOn w:val="Standard"/>
    <w:next w:val="Standard"/>
    <w:autoRedefine/>
    <w:pPr>
      <w:adjustRightInd w:val="0"/>
      <w:snapToGrid w:val="0"/>
      <w:spacing w:line="240" w:lineRule="auto"/>
    </w:pPr>
    <w:rPr>
      <w:rFonts w:eastAsia="Times New Roman"/>
      <w:szCs w:val="24"/>
      <w:lang w:eastAsia="de-CH"/>
    </w:rPr>
  </w:style>
  <w:style w:type="paragraph" w:styleId="Verzeichnis5">
    <w:name w:val="toc 5"/>
    <w:basedOn w:val="Standard"/>
    <w:next w:val="Standard"/>
    <w:autoRedefine/>
    <w:pPr>
      <w:adjustRightInd w:val="0"/>
      <w:snapToGrid w:val="0"/>
      <w:spacing w:line="240" w:lineRule="auto"/>
    </w:pPr>
    <w:rPr>
      <w:rFonts w:eastAsia="Times New Roman"/>
      <w:szCs w:val="24"/>
      <w:lang w:eastAsia="de-CH"/>
    </w:rPr>
  </w:style>
  <w:style w:type="paragraph" w:styleId="Verzeichnis6">
    <w:name w:val="toc 6"/>
    <w:basedOn w:val="Standard"/>
    <w:next w:val="Standard"/>
    <w:autoRedefine/>
    <w:pPr>
      <w:adjustRightInd w:val="0"/>
      <w:snapToGrid w:val="0"/>
      <w:spacing w:line="240" w:lineRule="auto"/>
    </w:pPr>
    <w:rPr>
      <w:rFonts w:eastAsia="Times New Roman"/>
      <w:szCs w:val="24"/>
      <w:lang w:eastAsia="de-CH"/>
    </w:rPr>
  </w:style>
  <w:style w:type="paragraph" w:styleId="Verzeichnis7">
    <w:name w:val="toc 7"/>
    <w:basedOn w:val="Standard"/>
    <w:next w:val="Standard"/>
    <w:autoRedefine/>
    <w:pPr>
      <w:adjustRightInd w:val="0"/>
      <w:snapToGrid w:val="0"/>
      <w:spacing w:line="240" w:lineRule="auto"/>
    </w:pPr>
    <w:rPr>
      <w:rFonts w:eastAsia="Times New Roman"/>
      <w:szCs w:val="24"/>
      <w:lang w:eastAsia="de-CH"/>
    </w:rPr>
  </w:style>
  <w:style w:type="paragraph" w:styleId="Verzeichnis8">
    <w:name w:val="toc 8"/>
    <w:basedOn w:val="Standard"/>
    <w:next w:val="Standard"/>
    <w:autoRedefine/>
    <w:pPr>
      <w:adjustRightInd w:val="0"/>
      <w:snapToGrid w:val="0"/>
      <w:spacing w:line="240" w:lineRule="auto"/>
    </w:pPr>
    <w:rPr>
      <w:rFonts w:eastAsia="Times New Roman"/>
      <w:szCs w:val="24"/>
      <w:lang w:eastAsia="de-CH"/>
    </w:rPr>
  </w:style>
  <w:style w:type="paragraph" w:styleId="Verzeichnis9">
    <w:name w:val="toc 9"/>
    <w:basedOn w:val="Standard"/>
    <w:next w:val="Standard"/>
    <w:autoRedefine/>
    <w:pPr>
      <w:adjustRightInd w:val="0"/>
      <w:snapToGrid w:val="0"/>
      <w:spacing w:line="240" w:lineRule="auto"/>
    </w:pPr>
    <w:rPr>
      <w:rFonts w:eastAsia="Times New Roman"/>
      <w:szCs w:val="24"/>
      <w:lang w:eastAsia="de-CH"/>
    </w:rPr>
  </w:style>
  <w:style w:type="character" w:styleId="Zeilennummer">
    <w:name w:val="line number"/>
    <w:basedOn w:val="Absatz-Standardschriftart"/>
    <w:rPr>
      <w:lang w:val="de-CH"/>
    </w:rPr>
  </w:style>
  <w:style w:type="paragraph" w:customStyle="1" w:styleId="Beschriftung1">
    <w:name w:val="Beschriftung1"/>
    <w:basedOn w:val="Referenz"/>
    <w:qFormat/>
    <w:pPr>
      <w:spacing w:line="27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5745">
      <w:bodyDiv w:val="1"/>
      <w:marLeft w:val="0"/>
      <w:marRight w:val="0"/>
      <w:marTop w:val="0"/>
      <w:marBottom w:val="0"/>
      <w:divBdr>
        <w:top w:val="none" w:sz="0" w:space="0" w:color="auto"/>
        <w:left w:val="none" w:sz="0" w:space="0" w:color="auto"/>
        <w:bottom w:val="none" w:sz="0" w:space="0" w:color="auto"/>
        <w:right w:val="none" w:sz="0" w:space="0" w:color="auto"/>
      </w:divBdr>
    </w:div>
    <w:div w:id="626203031">
      <w:bodyDiv w:val="1"/>
      <w:marLeft w:val="0"/>
      <w:marRight w:val="0"/>
      <w:marTop w:val="0"/>
      <w:marBottom w:val="0"/>
      <w:divBdr>
        <w:top w:val="none" w:sz="0" w:space="0" w:color="auto"/>
        <w:left w:val="none" w:sz="0" w:space="0" w:color="auto"/>
        <w:bottom w:val="none" w:sz="0" w:space="0" w:color="auto"/>
        <w:right w:val="none" w:sz="0" w:space="0" w:color="auto"/>
      </w:divBdr>
    </w:div>
    <w:div w:id="883979224">
      <w:bodyDiv w:val="1"/>
      <w:marLeft w:val="0"/>
      <w:marRight w:val="0"/>
      <w:marTop w:val="0"/>
      <w:marBottom w:val="0"/>
      <w:divBdr>
        <w:top w:val="none" w:sz="0" w:space="0" w:color="auto"/>
        <w:left w:val="none" w:sz="0" w:space="0" w:color="auto"/>
        <w:bottom w:val="none" w:sz="0" w:space="0" w:color="auto"/>
        <w:right w:val="none" w:sz="0" w:space="0" w:color="auto"/>
      </w:divBdr>
    </w:div>
    <w:div w:id="11902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</officeatwork>
</file>

<file path=customXml/item2.xml><?xml version="1.0" encoding="utf-8"?>
<officeatwork xmlns="http://schemas.officeatwork.com/CustomXMLPart"/>
</file>

<file path=customXml/item3.xml><?xml version="1.0" encoding="utf-8"?>
<officeatwork xmlns="http://schemas.officeatwork.com/MasterProperties">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</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edia"/>
</file>

<file path=customXml/itemProps1.xml><?xml version="1.0" encoding="utf-8"?>
<ds:datastoreItem xmlns:ds="http://schemas.openxmlformats.org/officeDocument/2006/customXml" ds:itemID="{B0579462-6438-4895-9FF7-590D72AABF8C}">
  <ds:schemaRefs>
    <ds:schemaRef ds:uri="http://schemas.officeatwork.com/Formulas"/>
  </ds:schemaRefs>
</ds:datastoreItem>
</file>

<file path=customXml/itemProps2.xml><?xml version="1.0" encoding="utf-8"?>
<ds:datastoreItem xmlns:ds="http://schemas.openxmlformats.org/officeDocument/2006/customXml" ds:itemID="{60CD42B1-6DBF-4E5E-B666-326701750FC1}">
  <ds:schemaRefs>
    <ds:schemaRef ds:uri="http://schemas.officeatwork.com/CustomXMLPart"/>
  </ds:schemaRefs>
</ds:datastoreItem>
</file>

<file path=customXml/itemProps3.xml><?xml version="1.0" encoding="utf-8"?>
<ds:datastoreItem xmlns:ds="http://schemas.openxmlformats.org/officeDocument/2006/customXml" ds:itemID="{D717F83D-4996-4E32-9F0C-8BA596EFA9ED}">
  <ds:schemaRefs>
    <ds:schemaRef ds:uri="http://schemas.officeatwork.com/MasterProperties"/>
  </ds:schemaRefs>
</ds:datastoreItem>
</file>

<file path=customXml/itemProps4.xml><?xml version="1.0" encoding="utf-8"?>
<ds:datastoreItem xmlns:ds="http://schemas.openxmlformats.org/officeDocument/2006/customXml" ds:itemID="{CAE062E0-F7CE-4EBA-8FD2-1B1D12E63086}">
  <ds:schemaRefs>
    <ds:schemaRef ds:uri="http://schemas.officeatwork.com/Document"/>
  </ds:schemaRefs>
</ds:datastoreItem>
</file>

<file path=customXml/itemProps5.xml><?xml version="1.0" encoding="utf-8"?>
<ds:datastoreItem xmlns:ds="http://schemas.openxmlformats.org/officeDocument/2006/customXml" ds:itemID="{0A90EAD0-4C6A-4494-8AC1-9A700E2C96ED}">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Briner Simon BLW</dc:creator>
  <cp:keywords/>
  <cp:lastModifiedBy>Briner Simon BLW</cp:lastModifiedBy>
  <cp:revision>3</cp:revision>
  <cp:lastPrinted>2011-12-15T13:07:00Z</cp:lastPrinted>
  <dcterms:created xsi:type="dcterms:W3CDTF">2017-12-11T14:24:00Z</dcterms:created>
  <dcterms:modified xsi:type="dcterms:W3CDTF">2017-12-11T14:25:00Z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1.Name">
    <vt:lpwstr/>
  </property>
  <property fmtid="{D5CDD505-2E9C-101B-9397-08002B2CF9AE}" pid="3" name="Signature2.Name">
    <vt:lpwstr/>
  </property>
  <property fmtid="{D5CDD505-2E9C-101B-9397-08002B2CF9AE}" pid="4" name="CustomField.Ref">
    <vt:lpwstr/>
  </property>
  <property fmtid="{D5CDD505-2E9C-101B-9397-08002B2CF9AE}" pid="5" name="CustomField.YourSign">
    <vt:lpwstr/>
  </property>
  <property fmtid="{D5CDD505-2E9C-101B-9397-08002B2CF9AE}" pid="6" name="Doc.Enclosures">
    <vt:lpwstr>Beilage(n)</vt:lpwstr>
  </property>
  <property fmtid="{D5CDD505-2E9C-101B-9397-08002B2CF9AE}" pid="7" name="Doc.OurReference">
    <vt:lpwstr>Unser Zeichen:</vt:lpwstr>
  </property>
  <property fmtid="{D5CDD505-2E9C-101B-9397-08002B2CF9AE}" pid="8" name="Doc.YourReference">
    <vt:lpwstr>Ihr Zeichen:</vt:lpwstr>
  </property>
  <property fmtid="{D5CDD505-2E9C-101B-9397-08002B2CF9AE}" pid="9" name="Doc.Reference">
    <vt:lpwstr>Referenz/Aktenzeichen:</vt:lpwstr>
  </property>
  <property fmtid="{D5CDD505-2E9C-101B-9397-08002B2CF9AE}" pid="10" name="Doc.Text">
    <vt:lpwstr>[Text]</vt:lpwstr>
  </property>
  <property fmtid="{D5CDD505-2E9C-101B-9397-08002B2CF9AE}" pid="11" name="Doc.Subject">
    <vt:lpwstr>[Betreff]</vt:lpwstr>
  </property>
  <property fmtid="{D5CDD505-2E9C-101B-9397-08002B2CF9AE}" pid="12" name="Doc.Telephone">
    <vt:lpwstr>Tel.</vt:lpwstr>
  </property>
  <property fmtid="{D5CDD505-2E9C-101B-9397-08002B2CF9AE}" pid="13" name="Doc.Fax">
    <vt:lpwstr>Fax</vt:lpwstr>
  </property>
  <property fmtid="{D5CDD505-2E9C-101B-9397-08002B2CF9AE}" pid="14" name="CustomField.ShowLogoPn">
    <vt:lpwstr/>
  </property>
  <property fmtid="{D5CDD505-2E9C-101B-9397-08002B2CF9AE}" pid="15" name="BM_Subject">
    <vt:lpwstr>[Betreff]</vt:lpwstr>
  </property>
  <property fmtid="{D5CDD505-2E9C-101B-9397-08002B2CF9AE}" pid="16" name="Signature1.OrgAbs1Z1">
    <vt:lpwstr>Eidgenössisches Departement für</vt:lpwstr>
  </property>
  <property fmtid="{D5CDD505-2E9C-101B-9397-08002B2CF9AE}" pid="17" name="Signature1.OrgAbs1Z2">
    <vt:lpwstr>Wirtschaft, Bildung und Forschung WBF</vt:lpwstr>
  </property>
  <property fmtid="{D5CDD505-2E9C-101B-9397-08002B2CF9AE}" pid="18" name="Signature1.OrgAbs1Z3">
    <vt:lpwstr/>
  </property>
  <property fmtid="{D5CDD505-2E9C-101B-9397-08002B2CF9AE}" pid="19" name="Signature1.OrgAbs1Z4Fett">
    <vt:lpwstr>Bundesamt für Landwirtschaft BLW</vt:lpwstr>
  </property>
  <property fmtid="{D5CDD505-2E9C-101B-9397-08002B2CF9AE}" pid="20" name="Signature1.OrgAbs1Z5">
    <vt:lpwstr>Direktion</vt:lpwstr>
  </property>
  <property fmtid="{D5CDD505-2E9C-101B-9397-08002B2CF9AE}" pid="21" name="Signature1.OrgAbs1Z6">
    <vt:lpwstr/>
  </property>
  <property fmtid="{D5CDD505-2E9C-101B-9397-08002B2CF9AE}" pid="22" name="Signature2.OrgAbs2Z1">
    <vt:lpwstr/>
  </property>
  <property fmtid="{D5CDD505-2E9C-101B-9397-08002B2CF9AE}" pid="23" name="Signature2.OrgAbs2Z2Fett">
    <vt:lpwstr/>
  </property>
  <property fmtid="{D5CDD505-2E9C-101B-9397-08002B2CF9AE}" pid="24" name="Signature2.OrgAbs2Z3">
    <vt:lpwstr/>
  </property>
  <property fmtid="{D5CDD505-2E9C-101B-9397-08002B2CF9AE}" pid="25" name="Signature1.Fensterzeile">
    <vt:lpwstr>3003 Bern</vt:lpwstr>
  </property>
  <property fmtid="{D5CDD505-2E9C-101B-9397-08002B2CF9AE}" pid="26" name="Signature1.Ort">
    <vt:lpwstr>Bern</vt:lpwstr>
  </property>
  <property fmtid="{D5CDD505-2E9C-101B-9397-08002B2CF9AE}" pid="27" name="Signature1.Funktion">
    <vt:lpwstr/>
  </property>
  <property fmtid="{D5CDD505-2E9C-101B-9397-08002B2CF9AE}" pid="28" name="Signature2.Funktion">
    <vt:lpwstr/>
  </property>
  <property fmtid="{D5CDD505-2E9C-101B-9397-08002B2CF9AE}" pid="29" name="Signature1.GrussformelOrganisation">
    <vt:lpwstr>Bundesamt für Landwirtschaft</vt:lpwstr>
  </property>
  <property fmtid="{D5CDD505-2E9C-101B-9397-08002B2CF9AE}" pid="30" name="Signature2.GrussformelOrganisation">
    <vt:lpwstr/>
  </property>
  <property fmtid="{D5CDD505-2E9C-101B-9397-08002B2CF9AE}" pid="31" name="Doc.Clerk">
    <vt:lpwstr>Sachbearbeiter/in:</vt:lpwstr>
  </property>
  <property fmtid="{D5CDD505-2E9C-101B-9397-08002B2CF9AE}" pid="32" name="Author.FullName">
    <vt:lpwstr>Simon Briner</vt:lpwstr>
  </property>
  <property fmtid="{D5CDD505-2E9C-101B-9397-08002B2CF9AE}" pid="33" name="Author.Kuerzel">
    <vt:lpwstr>brs</vt:lpwstr>
  </property>
  <property fmtid="{D5CDD505-2E9C-101B-9397-08002B2CF9AE}" pid="34" name="Doc.PP">
    <vt:lpwstr>CH-</vt:lpwstr>
  </property>
  <property fmtid="{D5CDD505-2E9C-101B-9397-08002B2CF9AE}" pid="35" name="Signature1.FensterzeileKuerzel">
    <vt:lpwstr>BLW</vt:lpwstr>
  </property>
  <property fmtid="{D5CDD505-2E9C-101B-9397-08002B2CF9AE}" pid="36" name="Doc.FileNote">
    <vt:lpwstr>Aktennotiz</vt:lpwstr>
  </property>
  <property fmtid="{D5CDD505-2E9C-101B-9397-08002B2CF9AE}" pid="37" name="Doc.Date">
    <vt:lpwstr>Datum:</vt:lpwstr>
  </property>
  <property fmtid="{D5CDD505-2E9C-101B-9397-08002B2CF9AE}" pid="38" name="Doc.For">
    <vt:lpwstr>Für:</vt:lpwstr>
  </property>
  <property fmtid="{D5CDD505-2E9C-101B-9397-08002B2CF9AE}" pid="39" name="Doc.CopyTo">
    <vt:lpwstr>Kopie an:</vt:lpwstr>
  </property>
  <property fmtid="{D5CDD505-2E9C-101B-9397-08002B2CF9AE}" pid="40" name="Doc.DistributionList">
    <vt:lpwstr>[Verteiler]</vt:lpwstr>
  </property>
  <property fmtid="{D5CDD505-2E9C-101B-9397-08002B2CF9AE}" pid="41" name="Output.Draft">
    <vt:lpwstr/>
  </property>
  <property fmtid="{D5CDD505-2E9C-101B-9397-08002B2CF9AE}" pid="42" name="CustomField.DocumentDate">
    <vt:lpwstr>5. Dezember 2017</vt:lpwstr>
  </property>
  <property fmtid="{D5CDD505-2E9C-101B-9397-08002B2CF9AE}" pid="43" name="Signature1.FullName">
    <vt:lpwstr>Simon Briner</vt:lpwstr>
  </property>
  <property fmtid="{D5CDD505-2E9C-101B-9397-08002B2CF9AE}" pid="44" name="Signature2.FullName">
    <vt:lpwstr/>
  </property>
  <property fmtid="{D5CDD505-2E9C-101B-9397-08002B2CF9AE}" pid="45" name="Author.FabasoftObjectAddress">
    <vt:lpwstr/>
  </property>
  <property fmtid="{D5CDD505-2E9C-101B-9397-08002B2CF9AE}" pid="46" name="Recipient.FabasoftObjectAddress">
    <vt:lpwstr/>
  </property>
  <property fmtid="{D5CDD505-2E9C-101B-9397-08002B2CF9AE}" pid="47" name="Signature1.FabasoftObjectAddress">
    <vt:lpwstr/>
  </property>
  <property fmtid="{D5CDD505-2E9C-101B-9397-08002B2CF9AE}" pid="48" name="Signature2.FabasoftObjectAddress">
    <vt:lpwstr/>
  </property>
  <property fmtid="{D5CDD505-2E9C-101B-9397-08002B2CF9AE}" pid="49" name="CustomField.Classification">
    <vt:lpwstr/>
  </property>
  <property fmtid="{D5CDD505-2E9C-101B-9397-08002B2CF9AE}" pid="50" name="Signature1.Kuerzel">
    <vt:lpwstr>brs</vt:lpwstr>
  </property>
  <property fmtid="{D5CDD505-2E9C-101B-9397-08002B2CF9AE}" pid="51" name="CustomField.CopyTo">
    <vt:lpwstr/>
  </property>
  <property fmtid="{D5CDD505-2E9C-101B-9397-08002B2CF9AE}" pid="52" name="Author.AIZ1">
    <vt:lpwstr>Bundesamt für Landwirtschaft BLW</vt:lpwstr>
  </property>
  <property fmtid="{D5CDD505-2E9C-101B-9397-08002B2CF9AE}" pid="53" name="Author.AIZ2">
    <vt:lpwstr>Simon Briner</vt:lpwstr>
  </property>
  <property fmtid="{D5CDD505-2E9C-101B-9397-08002B2CF9AE}" pid="54" name="Author.AIZ3">
    <vt:lpwstr>Mattenhofstrasse 5, 3003 Bern</vt:lpwstr>
  </property>
  <property fmtid="{D5CDD505-2E9C-101B-9397-08002B2CF9AE}" pid="55" name="Author.AIZ4">
    <vt:lpwstr>Tel. +41 58 462 58 71, Fax +41 58 462 26 34</vt:lpwstr>
  </property>
  <property fmtid="{D5CDD505-2E9C-101B-9397-08002B2CF9AE}" pid="56" name="Author.AIZ5">
    <vt:lpwstr>simon.briner@blw.admin.ch</vt:lpwstr>
  </property>
  <property fmtid="{D5CDD505-2E9C-101B-9397-08002B2CF9AE}" pid="57" name="Author.AIZ6">
    <vt:lpwstr>www.blw.admin.ch</vt:lpwstr>
  </property>
  <property fmtid="{D5CDD505-2E9C-101B-9397-08002B2CF9AE}" pid="58" name="Author.AIZ7">
    <vt:lpwstr/>
  </property>
  <property fmtid="{D5CDD505-2E9C-101B-9397-08002B2CF9AE}" pid="59" name="Author.AIZ8">
    <vt:lpwstr/>
  </property>
  <property fmtid="{D5CDD505-2E9C-101B-9397-08002B2CF9AE}" pid="60" name="Author.AIZ9">
    <vt:lpwstr/>
  </property>
  <property fmtid="{D5CDD505-2E9C-101B-9397-08002B2CF9AE}" pid="61" name="Signature1.AIZ1">
    <vt:lpwstr>Bundesamt für Landwirtschaft BLW</vt:lpwstr>
  </property>
  <property fmtid="{D5CDD505-2E9C-101B-9397-08002B2CF9AE}" pid="62" name="Signature1.AIZ2">
    <vt:lpwstr>Simon Briner</vt:lpwstr>
  </property>
  <property fmtid="{D5CDD505-2E9C-101B-9397-08002B2CF9AE}" pid="63" name="Signature1.AIZ3">
    <vt:lpwstr>Mattenhofstrasse 5, 3003 Bern</vt:lpwstr>
  </property>
  <property fmtid="{D5CDD505-2E9C-101B-9397-08002B2CF9AE}" pid="64" name="Signature1.AIZ4">
    <vt:lpwstr>Tel. +41 58 462 58 71, Fax +41 58 462 26 34</vt:lpwstr>
  </property>
  <property fmtid="{D5CDD505-2E9C-101B-9397-08002B2CF9AE}" pid="65" name="Signature1.AIZ5">
    <vt:lpwstr>simon.briner@blw.admin.ch</vt:lpwstr>
  </property>
  <property fmtid="{D5CDD505-2E9C-101B-9397-08002B2CF9AE}" pid="66" name="Signature1.AIZ6">
    <vt:lpwstr>www.blw.admin.ch</vt:lpwstr>
  </property>
  <property fmtid="{D5CDD505-2E9C-101B-9397-08002B2CF9AE}" pid="67" name="Signature1.AIZ7">
    <vt:lpwstr/>
  </property>
  <property fmtid="{D5CDD505-2E9C-101B-9397-08002B2CF9AE}" pid="68" name="Signature1.AIZ8">
    <vt:lpwstr/>
  </property>
  <property fmtid="{D5CDD505-2E9C-101B-9397-08002B2CF9AE}" pid="69" name="Signature1.AIZ9">
    <vt:lpwstr/>
  </property>
  <property fmtid="{D5CDD505-2E9C-101B-9397-08002B2CF9AE}" pid="70" name="Signature2.AIZ1">
    <vt:lpwstr/>
  </property>
  <property fmtid="{D5CDD505-2E9C-101B-9397-08002B2CF9AE}" pid="71" name="Signature2.AIZ2">
    <vt:lpwstr/>
  </property>
  <property fmtid="{D5CDD505-2E9C-101B-9397-08002B2CF9AE}" pid="72" name="Signature2.AIZ3">
    <vt:lpwstr/>
  </property>
  <property fmtid="{D5CDD505-2E9C-101B-9397-08002B2CF9AE}" pid="73" name="Signature2.AIZ4">
    <vt:lpwstr/>
  </property>
  <property fmtid="{D5CDD505-2E9C-101B-9397-08002B2CF9AE}" pid="74" name="Signature2.AIZ5">
    <vt:lpwstr/>
  </property>
  <property fmtid="{D5CDD505-2E9C-101B-9397-08002B2CF9AE}" pid="75" name="Signature2.AIZ6">
    <vt:lpwstr/>
  </property>
  <property fmtid="{D5CDD505-2E9C-101B-9397-08002B2CF9AE}" pid="76" name="Signature2.AIZ7">
    <vt:lpwstr/>
  </property>
  <property fmtid="{D5CDD505-2E9C-101B-9397-08002B2CF9AE}" pid="77" name="Signature2.AIZ8">
    <vt:lpwstr/>
  </property>
  <property fmtid="{D5CDD505-2E9C-101B-9397-08002B2CF9AE}" pid="78" name="Signature2.AIZ9">
    <vt:lpwstr/>
  </property>
  <property fmtid="{D5CDD505-2E9C-101B-9397-08002B2CF9AE}" pid="79" name="CustomField.ShowSecondAddressInFooter">
    <vt:lpwstr/>
  </property>
  <property fmtid="{D5CDD505-2E9C-101B-9397-08002B2CF9AE}" pid="80" name="CustomField.OurSign">
    <vt:lpwstr/>
  </property>
</Properties>
</file>