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8A" w:rsidRPr="00A47C26" w:rsidRDefault="004470CE">
      <w:pPr>
        <w:pStyle w:val="DocumentType"/>
        <w:rPr>
          <w:highlight w:val="white"/>
          <w:lang w:val="it-IT"/>
        </w:rPr>
      </w:pPr>
      <w:r w:rsidRPr="00A47C26">
        <w:rPr>
          <w:lang w:val="it-IT"/>
        </w:rPr>
        <w:t>Più valore aggiunto con materie prime differenziate</w:t>
      </w:r>
    </w:p>
    <w:p w:rsidR="000D718A" w:rsidRPr="00A47C26" w:rsidRDefault="000D718A">
      <w:pPr>
        <w:rPr>
          <w:lang w:val="it-IT"/>
        </w:rPr>
      </w:pPr>
    </w:p>
    <w:p w:rsidR="000D718A" w:rsidRPr="00A47C26" w:rsidRDefault="000D718A">
      <w:pPr>
        <w:pStyle w:val="Versteckt"/>
        <w:rPr>
          <w:lang w:val="it-IT"/>
        </w:rPr>
        <w:sectPr w:rsidR="000D718A" w:rsidRPr="00A47C26">
          <w:headerReference w:type="default" r:id="rId12"/>
          <w:footerReference w:type="default" r:id="rId13"/>
          <w:pgSz w:w="11906" w:h="16838" w:code="9"/>
          <w:pgMar w:top="2648" w:right="1134" w:bottom="907" w:left="1701" w:header="618" w:footer="794" w:gutter="0"/>
          <w:cols w:space="708"/>
          <w:docGrid w:linePitch="360"/>
        </w:sectPr>
      </w:pPr>
    </w:p>
    <w:p w:rsidR="000D718A" w:rsidRPr="00A47C26" w:rsidRDefault="000D718A">
      <w:pPr>
        <w:rPr>
          <w:lang w:val="it-IT"/>
        </w:rPr>
      </w:pPr>
    </w:p>
    <w:p w:rsidR="000D718A" w:rsidRPr="00A47C26" w:rsidRDefault="004470CE">
      <w:pPr>
        <w:rPr>
          <w:b/>
          <w:lang w:val="it-IT" w:eastAsia="de-CH"/>
        </w:rPr>
      </w:pPr>
      <w:r w:rsidRPr="00A47C26">
        <w:rPr>
          <w:b/>
          <w:lang w:val="it-IT"/>
        </w:rPr>
        <w:t xml:space="preserve">Uno degli obiettivi cui si punta nell'impostare l'evoluzione della politica agricola è adeguare le condizioni quadro affinché una quota possibilmente elevata del valore aggiunto giunga agli agricoltori. Secondo uno studio di </w:t>
      </w:r>
      <w:proofErr w:type="spellStart"/>
      <w:r w:rsidRPr="00A47C26">
        <w:rPr>
          <w:b/>
          <w:lang w:val="it-IT"/>
        </w:rPr>
        <w:t>Agridea</w:t>
      </w:r>
      <w:proofErr w:type="spellEnd"/>
      <w:r w:rsidRPr="00A47C26">
        <w:rPr>
          <w:b/>
          <w:lang w:val="it-IT"/>
        </w:rPr>
        <w:t xml:space="preserve"> ciò è più fattibile con materie prime differenziate.</w:t>
      </w:r>
    </w:p>
    <w:p w:rsidR="000D718A" w:rsidRPr="00A47C26" w:rsidRDefault="000D718A">
      <w:pPr>
        <w:rPr>
          <w:lang w:val="it-IT" w:eastAsia="de-CH"/>
        </w:rPr>
      </w:pPr>
    </w:p>
    <w:p w:rsidR="000D718A" w:rsidRPr="00A47C26" w:rsidRDefault="004470CE">
      <w:pPr>
        <w:rPr>
          <w:lang w:val="it-IT" w:eastAsia="de-CH"/>
        </w:rPr>
      </w:pPr>
      <w:r w:rsidRPr="00A47C26">
        <w:rPr>
          <w:lang w:val="it-IT"/>
        </w:rPr>
        <w:t xml:space="preserve">Con il rapporto «Analisi globale dell'evoluzione a medio termine della politica agricola» del 1° novembre 2017, il Consiglio federale ha illustrato i diversi orientamenti della futura evoluzione della politica agricola. Uno di questi ha l'obiettivo di far sì che una quota possibilmente elevata del valore aggiunto giunga agli agricoltori. Uno studio pubblicato di recente da </w:t>
      </w:r>
      <w:proofErr w:type="spellStart"/>
      <w:r w:rsidRPr="00A47C26">
        <w:rPr>
          <w:lang w:val="it-IT"/>
        </w:rPr>
        <w:t>Agridea</w:t>
      </w:r>
      <w:proofErr w:type="spellEnd"/>
      <w:r w:rsidRPr="00A47C26">
        <w:rPr>
          <w:lang w:val="it-IT"/>
        </w:rPr>
        <w:t xml:space="preserve"> (</w:t>
      </w:r>
      <w:proofErr w:type="spellStart"/>
      <w:r w:rsidRPr="00A47C26">
        <w:rPr>
          <w:lang w:val="it-IT"/>
        </w:rPr>
        <w:t>R</w:t>
      </w:r>
      <w:r w:rsidR="002A110B">
        <w:rPr>
          <w:lang w:val="it-IT"/>
        </w:rPr>
        <w:t>é</w:t>
      </w:r>
      <w:r w:rsidRPr="00A47C26">
        <w:rPr>
          <w:lang w:val="it-IT"/>
        </w:rPr>
        <w:t>viron</w:t>
      </w:r>
      <w:proofErr w:type="spellEnd"/>
      <w:r w:rsidRPr="00A47C26">
        <w:rPr>
          <w:lang w:val="it-IT"/>
        </w:rPr>
        <w:t xml:space="preserve"> et al. 2017) mette in evidenza i fattori che potrebbero contribuire in tal senso</w:t>
      </w:r>
      <w:r w:rsidR="00A47C26">
        <w:rPr>
          <w:lang w:val="it-IT"/>
        </w:rPr>
        <w:t xml:space="preserve"> </w:t>
      </w:r>
      <w:r w:rsidRPr="00A47C26">
        <w:rPr>
          <w:lang w:val="it-IT"/>
        </w:rPr>
        <w:t xml:space="preserve">e giunge alla conclusione che la differenziazione al livello a valle delle aziende di trasformazione o del commercio non è una garanzia per gli agricoltori </w:t>
      </w:r>
      <w:r w:rsidR="00A47C26">
        <w:rPr>
          <w:lang w:val="it-IT"/>
        </w:rPr>
        <w:t xml:space="preserve">in termini </w:t>
      </w:r>
      <w:r w:rsidRPr="00A47C26">
        <w:rPr>
          <w:lang w:val="it-IT"/>
        </w:rPr>
        <w:t>di maggior ricavo sulle materie prime. Dal punto di vista degli addetti alla trasformazione è legittimo pagare per un prodotto agricolo generico il prezzo indicativo fissato dall'orga</w:t>
      </w:r>
      <w:r w:rsidR="00A47C26">
        <w:rPr>
          <w:lang w:val="it-IT"/>
        </w:rPr>
        <w:t xml:space="preserve">nizzazione di categoria essendo i </w:t>
      </w:r>
      <w:r w:rsidRPr="00A47C26">
        <w:rPr>
          <w:lang w:val="it-IT"/>
        </w:rPr>
        <w:t xml:space="preserve">responsabili dell'innovazione e del successo commerciale del prodotto finito. Dalla differenziazione a valle gli agricoltori traggono pertanto un vantaggio soprattutto se l'ingrediente di origine agricola è già una materia prima differenziata e se questo è considerato dagli addetti alla trasformazione come un elemento indispensabile per la qualità del prodotto finito. </w:t>
      </w:r>
    </w:p>
    <w:p w:rsidR="000D718A" w:rsidRPr="00A47C26" w:rsidRDefault="004470CE">
      <w:pPr>
        <w:rPr>
          <w:lang w:val="it-IT" w:eastAsia="de-CH"/>
        </w:rPr>
      </w:pPr>
      <w:proofErr w:type="spellStart"/>
      <w:r w:rsidRPr="00A47C26">
        <w:rPr>
          <w:lang w:val="it-IT"/>
        </w:rPr>
        <w:t>R</w:t>
      </w:r>
      <w:r w:rsidR="002A110B">
        <w:rPr>
          <w:lang w:val="it-IT"/>
        </w:rPr>
        <w:t>é</w:t>
      </w:r>
      <w:bookmarkStart w:id="0" w:name="_GoBack"/>
      <w:bookmarkEnd w:id="0"/>
      <w:r w:rsidRPr="00A47C26">
        <w:rPr>
          <w:lang w:val="it-IT"/>
        </w:rPr>
        <w:t>viron</w:t>
      </w:r>
      <w:proofErr w:type="spellEnd"/>
      <w:r w:rsidRPr="00A47C26">
        <w:rPr>
          <w:lang w:val="it-IT"/>
        </w:rPr>
        <w:t xml:space="preserve"> et al. (2017) sottolineano</w:t>
      </w:r>
      <w:r w:rsidR="00A47C26">
        <w:rPr>
          <w:lang w:val="it-IT"/>
        </w:rPr>
        <w:t>,</w:t>
      </w:r>
      <w:r w:rsidRPr="00A47C26">
        <w:rPr>
          <w:lang w:val="it-IT"/>
        </w:rPr>
        <w:t xml:space="preserve"> inoltre</w:t>
      </w:r>
      <w:r w:rsidR="00A47C26">
        <w:rPr>
          <w:lang w:val="it-IT"/>
        </w:rPr>
        <w:t>,</w:t>
      </w:r>
      <w:r w:rsidRPr="00A47C26">
        <w:rPr>
          <w:lang w:val="it-IT"/>
        </w:rPr>
        <w:t xml:space="preserve"> che la trasparenza sui margini nella catena del valore può avere un effetto positivo sulla ripartizione del valore aggiunto </w:t>
      </w:r>
      <w:r w:rsidR="00A47C26">
        <w:rPr>
          <w:lang w:val="it-IT"/>
        </w:rPr>
        <w:t>all’interno della</w:t>
      </w:r>
      <w:r w:rsidRPr="00A47C26">
        <w:rPr>
          <w:lang w:val="it-IT"/>
        </w:rPr>
        <w:t xml:space="preserve"> filiera. Conoscere questi margini non induce in ogni caso un cambiamento </w:t>
      </w:r>
      <w:r w:rsidR="00A47C26">
        <w:rPr>
          <w:lang w:val="it-IT"/>
        </w:rPr>
        <w:t>n</w:t>
      </w:r>
      <w:r w:rsidRPr="00A47C26">
        <w:rPr>
          <w:lang w:val="it-IT"/>
        </w:rPr>
        <w:t xml:space="preserve">el modo di agire degli addetti alla trasformazione </w:t>
      </w:r>
      <w:r w:rsidR="00DA4ADB">
        <w:rPr>
          <w:lang w:val="it-IT"/>
        </w:rPr>
        <w:t>e/</w:t>
      </w:r>
      <w:r w:rsidRPr="00A47C26">
        <w:rPr>
          <w:lang w:val="it-IT"/>
        </w:rPr>
        <w:t>o del commercio al dettaglio. I</w:t>
      </w:r>
      <w:r w:rsidR="00DA4ADB">
        <w:rPr>
          <w:lang w:val="it-IT"/>
        </w:rPr>
        <w:t>nvece, i</w:t>
      </w:r>
      <w:r w:rsidRPr="00A47C26">
        <w:rPr>
          <w:lang w:val="it-IT"/>
        </w:rPr>
        <w:t xml:space="preserve">l fatto che i vari attori abbiano modo di negoziare a pari condizioni, di norma, ha un effetto positivo.  </w:t>
      </w:r>
    </w:p>
    <w:p w:rsidR="000D718A" w:rsidRPr="00A47C26" w:rsidRDefault="004470CE">
      <w:pPr>
        <w:spacing w:line="260" w:lineRule="atLeast"/>
        <w:rPr>
          <w:lang w:val="it-IT"/>
        </w:rPr>
      </w:pPr>
      <w:r w:rsidRPr="00A47C26">
        <w:rPr>
          <w:lang w:val="it-IT"/>
        </w:rPr>
        <w:t xml:space="preserve">Dal punto di vista della politica agricola ciò significa che in futuro si dovrà </w:t>
      </w:r>
      <w:r w:rsidR="00A47C26">
        <w:rPr>
          <w:lang w:val="it-IT"/>
        </w:rPr>
        <w:t>insistere ancor di più</w:t>
      </w:r>
      <w:r w:rsidRPr="00A47C26">
        <w:rPr>
          <w:lang w:val="it-IT"/>
        </w:rPr>
        <w:t xml:space="preserve"> sulla promozione di progetti tesi a una differenziazione dei prodotti già a livello di primario. Questo è il miglior modo per garantire che una part</w:t>
      </w:r>
      <w:r w:rsidR="00DA4ADB">
        <w:rPr>
          <w:lang w:val="it-IT"/>
        </w:rPr>
        <w:t>e</w:t>
      </w:r>
      <w:r w:rsidRPr="00A47C26">
        <w:rPr>
          <w:lang w:val="it-IT"/>
        </w:rPr>
        <w:t xml:space="preserve"> possibilmente elevata del valore aggiunto venga generata a livello dell'agricoltura. Anche la promozione della trasparenza dei margini è un compito fondamentale per la Confederazione.</w:t>
      </w:r>
    </w:p>
    <w:p w:rsidR="000D718A" w:rsidRPr="00A47C26" w:rsidRDefault="000D718A">
      <w:pPr>
        <w:rPr>
          <w:lang w:val="it-IT"/>
        </w:rPr>
      </w:pPr>
    </w:p>
    <w:p w:rsidR="00A47C26" w:rsidRPr="00A47C26" w:rsidRDefault="00A47C26" w:rsidP="00A47C26">
      <w:pPr>
        <w:rPr>
          <w:lang w:val="it-IT"/>
        </w:rPr>
      </w:pPr>
    </w:p>
    <w:p w:rsidR="00A47C26" w:rsidRDefault="00A47C26" w:rsidP="00A47C26">
      <w:pPr>
        <w:rPr>
          <w:lang w:val="it-IT"/>
        </w:rPr>
      </w:pPr>
    </w:p>
    <w:p w:rsidR="000D718A" w:rsidRPr="00A47C26" w:rsidRDefault="00A47C26" w:rsidP="00A47C26">
      <w:pPr>
        <w:tabs>
          <w:tab w:val="left" w:pos="2765"/>
        </w:tabs>
        <w:rPr>
          <w:lang w:val="it-IT"/>
        </w:rPr>
      </w:pPr>
      <w:r>
        <w:rPr>
          <w:lang w:val="it-IT"/>
        </w:rPr>
        <w:tab/>
      </w:r>
    </w:p>
    <w:sectPr w:rsidR="000D718A" w:rsidRPr="00A47C26">
      <w:headerReference w:type="default" r:id="rId14"/>
      <w:footerReference w:type="default" r:id="rId15"/>
      <w:type w:val="continuous"/>
      <w:pgSz w:w="11906" w:h="16838" w:code="9"/>
      <w:pgMar w:top="1134" w:right="1134" w:bottom="907" w:left="1701"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2D" w:rsidRDefault="00717B2D">
      <w:pPr>
        <w:spacing w:line="240" w:lineRule="auto"/>
      </w:pPr>
      <w:r>
        <w:separator/>
      </w:r>
    </w:p>
  </w:endnote>
  <w:endnote w:type="continuationSeparator" w:id="0">
    <w:p w:rsidR="00717B2D" w:rsidRDefault="0071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8A" w:rsidRDefault="000D718A">
    <w:pPr>
      <w:pStyle w:val="FusszeileKontakt"/>
    </w:pPr>
  </w:p>
  <w:p w:rsidR="000D718A" w:rsidRDefault="000D718A">
    <w:pPr>
      <w:pStyle w:val="FusszeileKontakt"/>
    </w:pPr>
  </w:p>
  <w:tbl>
    <w:tblPr>
      <w:tblW w:w="0" w:type="auto"/>
      <w:tblCellMar>
        <w:left w:w="0" w:type="dxa"/>
        <w:right w:w="0" w:type="dxa"/>
      </w:tblCellMar>
      <w:tblLook w:val="04A0" w:firstRow="1" w:lastRow="0" w:firstColumn="1" w:lastColumn="0" w:noHBand="0" w:noVBand="1"/>
    </w:tblPr>
    <w:tblGrid>
      <w:gridCol w:w="4253"/>
      <w:gridCol w:w="4606"/>
    </w:tblGrid>
    <w:tr w:rsidR="000D718A">
      <w:tc>
        <w:tcPr>
          <w:tcW w:w="4253" w:type="dxa"/>
          <w:vAlign w:val="bottom"/>
        </w:tcPr>
        <w:p w:rsidR="000D718A" w:rsidRDefault="000D718A">
          <w:pPr>
            <w:pStyle w:val="FusszeileKontakt"/>
          </w:pPr>
        </w:p>
      </w:tc>
      <w:tc>
        <w:tcPr>
          <w:tcW w:w="4606" w:type="dxa"/>
          <w:vAlign w:val="bottom"/>
        </w:tcPr>
        <w:p w:rsidR="00A47C26" w:rsidRPr="001A147C" w:rsidRDefault="00A47C26" w:rsidP="00A47C26">
          <w:pPr>
            <w:spacing w:line="200" w:lineRule="atLeast"/>
            <w:rPr>
              <w:rFonts w:eastAsia="Times New Roman"/>
              <w:sz w:val="15"/>
              <w:lang w:val="it-CH"/>
            </w:rPr>
          </w:pPr>
          <w:r w:rsidRPr="001A147C">
            <w:rPr>
              <w:rFonts w:eastAsia="Times New Roman"/>
              <w:sz w:val="15"/>
              <w:lang w:val="it-CH"/>
            </w:rPr>
            <w:t>Ufficio federale dell’agricoltura UFAG</w:t>
          </w:r>
        </w:p>
        <w:p w:rsidR="00A47C26" w:rsidRPr="001A147C" w:rsidRDefault="00A47C26" w:rsidP="00A47C26">
          <w:pPr>
            <w:spacing w:line="200" w:lineRule="atLeast"/>
            <w:rPr>
              <w:rFonts w:eastAsia="Times New Roman"/>
              <w:sz w:val="15"/>
              <w:lang w:val="it-CH"/>
            </w:rPr>
          </w:pPr>
          <w:r w:rsidRPr="001A147C">
            <w:rPr>
              <w:rFonts w:eastAsia="Times New Roman"/>
              <w:sz w:val="15"/>
              <w:lang w:val="it-CH"/>
            </w:rPr>
            <w:t>Simon Briner</w:t>
          </w:r>
        </w:p>
        <w:p w:rsidR="00A47C26" w:rsidRDefault="00A47C26" w:rsidP="00A47C26">
          <w:pPr>
            <w:spacing w:line="200" w:lineRule="atLeast"/>
            <w:rPr>
              <w:rFonts w:eastAsia="Times New Roman"/>
              <w:sz w:val="15"/>
            </w:rPr>
          </w:pPr>
          <w:r>
            <w:rPr>
              <w:rFonts w:eastAsia="Times New Roman"/>
              <w:sz w:val="15"/>
            </w:rPr>
            <w:t>Mattenhofstrasse 5, 3003 Berna</w:t>
          </w:r>
        </w:p>
        <w:p w:rsidR="00A47C26" w:rsidRDefault="00A47C26" w:rsidP="00A47C26">
          <w:pPr>
            <w:spacing w:line="200" w:lineRule="atLeast"/>
          </w:pPr>
          <w:r>
            <w:rPr>
              <w:rFonts w:eastAsia="Times New Roman"/>
              <w:sz w:val="15"/>
            </w:rPr>
            <w:t xml:space="preserve">Tel. +41 58 462 58 71, </w:t>
          </w:r>
          <w:proofErr w:type="spellStart"/>
          <w:r>
            <w:rPr>
              <w:rFonts w:eastAsia="Times New Roman"/>
              <w:sz w:val="15"/>
            </w:rPr>
            <w:t>fax</w:t>
          </w:r>
          <w:proofErr w:type="spellEnd"/>
          <w:r>
            <w:rPr>
              <w:rFonts w:eastAsia="Times New Roman"/>
              <w:sz w:val="15"/>
            </w:rPr>
            <w:t xml:space="preserve"> +41 58 462 26 34</w:t>
          </w:r>
        </w:p>
        <w:p w:rsidR="000D718A" w:rsidRDefault="00A47C26">
          <w:pPr>
            <w:spacing w:line="200" w:lineRule="atLeast"/>
            <w:rPr>
              <w:rFonts w:eastAsia="Times New Roman"/>
              <w:sz w:val="15"/>
            </w:rPr>
          </w:pPr>
          <w:r>
            <w:rPr>
              <w:rFonts w:eastAsia="Times New Roman"/>
              <w:sz w:val="15"/>
            </w:rPr>
            <w:t>simon.briner@blw.admin.ch</w:t>
          </w:r>
          <w:r w:rsidR="004470CE">
            <w:rPr>
              <w:rFonts w:eastAsia="Times New Roman"/>
              <w:sz w:val="15"/>
            </w:rPr>
            <w:fldChar w:fldCharType="begin"/>
          </w:r>
          <w:r w:rsidR="004470CE">
            <w:rPr>
              <w:rFonts w:eastAsia="Times New Roman"/>
              <w:sz w:val="15"/>
            </w:rPr>
            <w:instrText xml:space="preserve"> IF </w:instrText>
          </w:r>
          <w:r w:rsidR="004470CE">
            <w:rPr>
              <w:rFonts w:eastAsia="Times New Roman"/>
              <w:sz w:val="15"/>
            </w:rPr>
            <w:fldChar w:fldCharType="begin"/>
          </w:r>
          <w:r w:rsidR="004470CE">
            <w:rPr>
              <w:rFonts w:eastAsia="Times New Roman"/>
              <w:sz w:val="15"/>
            </w:rPr>
            <w:instrText xml:space="preserve"> DOCPROPERTY "Author.AIZ6"\*CHARFORMAT </w:instrText>
          </w:r>
          <w:r w:rsidR="004470CE">
            <w:rPr>
              <w:rFonts w:eastAsia="Times New Roman"/>
              <w:sz w:val="15"/>
            </w:rPr>
            <w:fldChar w:fldCharType="separate"/>
          </w:r>
          <w:r w:rsidR="004470CE">
            <w:rPr>
              <w:rFonts w:eastAsia="Times New Roman"/>
              <w:sz w:val="15"/>
            </w:rPr>
            <w:instrText>www.blw.admin.ch</w:instrText>
          </w:r>
          <w:r w:rsidR="004470CE">
            <w:rPr>
              <w:rFonts w:eastAsia="Times New Roman"/>
              <w:sz w:val="15"/>
            </w:rPr>
            <w:fldChar w:fldCharType="end"/>
          </w:r>
          <w:r w:rsidR="004470CE">
            <w:rPr>
              <w:rFonts w:eastAsia="Times New Roman"/>
              <w:sz w:val="15"/>
            </w:rPr>
            <w:instrText>="" "" "</w:instrText>
          </w:r>
        </w:p>
        <w:p w:rsidR="000D718A" w:rsidRDefault="004470CE">
          <w:pPr>
            <w:spacing w:line="200" w:lineRule="atLeast"/>
            <w:rPr>
              <w:rFonts w:eastAsia="Times New Roman"/>
              <w:noProof/>
              <w:sz w:val="15"/>
            </w:rPr>
          </w:pPr>
          <w:r>
            <w:rPr>
              <w:rFonts w:eastAsia="Times New Roman"/>
              <w:sz w:val="15"/>
            </w:rPr>
            <w:fldChar w:fldCharType="begin"/>
          </w:r>
          <w:r>
            <w:rPr>
              <w:rFonts w:eastAsia="Times New Roman"/>
              <w:sz w:val="15"/>
            </w:rPr>
            <w:instrText xml:space="preserve"> DOCPROPERTY "Author.AIZ6"\*CHARFORMAT </w:instrText>
          </w:r>
          <w:r>
            <w:rPr>
              <w:rFonts w:eastAsia="Times New Roman"/>
              <w:sz w:val="15"/>
            </w:rPr>
            <w:fldChar w:fldCharType="separate"/>
          </w:r>
          <w:r>
            <w:rPr>
              <w:rFonts w:eastAsia="Times New Roman"/>
              <w:sz w:val="15"/>
            </w:rPr>
            <w:instrText>www.blw.admin.ch</w:instrText>
          </w:r>
          <w:r>
            <w:rPr>
              <w:rFonts w:eastAsia="Times New Roman"/>
              <w:sz w:val="15"/>
            </w:rPr>
            <w:fldChar w:fldCharType="end"/>
          </w:r>
          <w:r>
            <w:rPr>
              <w:rFonts w:eastAsia="Times New Roman"/>
              <w:sz w:val="15"/>
            </w:rPr>
            <w:instrText xml:space="preserve">" </w:instrText>
          </w:r>
          <w:r>
            <w:rPr>
              <w:rFonts w:eastAsia="Times New Roman"/>
              <w:sz w:val="15"/>
            </w:rPr>
            <w:fldChar w:fldCharType="separate"/>
          </w:r>
        </w:p>
        <w:p w:rsidR="000D718A" w:rsidRDefault="004470CE">
          <w:pPr>
            <w:spacing w:line="200" w:lineRule="atLeast"/>
            <w:rPr>
              <w:rFonts w:eastAsia="Times New Roman"/>
              <w:sz w:val="15"/>
            </w:rPr>
          </w:pPr>
          <w:r>
            <w:rPr>
              <w:rFonts w:eastAsia="Times New Roman"/>
              <w:noProof/>
              <w:sz w:val="15"/>
            </w:rPr>
            <w:t>www.blw.admin.ch</w: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"Author.AIZ7"\*CHARFORMAT </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sz w:val="15"/>
            </w:rPr>
          </w:pPr>
          <w:r>
            <w:rPr>
              <w:rFonts w:eastAsia="Times New Roman"/>
              <w:sz w:val="15"/>
            </w:rPr>
            <w:fldChar w:fldCharType="begin"/>
          </w:r>
          <w:r>
            <w:rPr>
              <w:rFonts w:eastAsia="Times New Roman"/>
              <w:sz w:val="15"/>
            </w:rPr>
            <w:instrText xml:space="preserve"> DOCPROPERTY "Author.AIZ7"\*CHARFORMAT </w:instrText>
          </w:r>
          <w:r>
            <w:rPr>
              <w:rFonts w:eastAsia="Times New Roman"/>
              <w:sz w:val="15"/>
            </w:rPr>
            <w:fldChar w:fldCharType="separate"/>
          </w:r>
          <w:r>
            <w:rPr>
              <w:rFonts w:eastAsia="Times New Roman"/>
              <w:sz w:val="15"/>
            </w:rPr>
            <w:instrText>Author.AIZ7</w:instrText>
          </w:r>
          <w:r>
            <w:rPr>
              <w:rFonts w:eastAsia="Times New Roman"/>
              <w:sz w:val="15"/>
            </w:rPr>
            <w:fldChar w:fldCharType="end"/>
          </w:r>
          <w:r>
            <w:rPr>
              <w:rFonts w:eastAsia="Times New Roman"/>
              <w:sz w:val="15"/>
            </w:rPr>
            <w:instrText xml:space="preserve">" </w:instrTex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"Author.AIZ8"\*CHARFORMAT </w:instrText>
          </w:r>
          <w:r>
            <w:rPr>
              <w:rFonts w:eastAsia="Times New Roman"/>
              <w:sz w:val="15"/>
            </w:rPr>
            <w:fldChar w:fldCharType="end"/>
          </w:r>
          <w:r>
            <w:rPr>
              <w:rFonts w:eastAsia="Times New Roman"/>
              <w:sz w:val="15"/>
            </w:rPr>
            <w:instrText>="" "" "</w:instrText>
          </w:r>
        </w:p>
        <w:p w:rsidR="000D718A" w:rsidRDefault="004470CE">
          <w:pPr>
            <w:spacing w:line="200" w:lineRule="atLeast"/>
            <w:rPr>
              <w:rFonts w:eastAsia="Times New Roman"/>
              <w:sz w:val="15"/>
            </w:rPr>
          </w:pPr>
          <w:r>
            <w:rPr>
              <w:rFonts w:eastAsia="Times New Roman"/>
              <w:sz w:val="15"/>
            </w:rPr>
            <w:fldChar w:fldCharType="begin"/>
          </w:r>
          <w:r>
            <w:rPr>
              <w:rFonts w:eastAsia="Times New Roman"/>
              <w:sz w:val="15"/>
            </w:rPr>
            <w:instrText xml:space="preserve"> DOCPROPERTY "Author.AIZ8"\*CHARFORMAT </w:instrText>
          </w:r>
          <w:r>
            <w:rPr>
              <w:rFonts w:eastAsia="Times New Roman"/>
              <w:sz w:val="15"/>
            </w:rPr>
            <w:fldChar w:fldCharType="separate"/>
          </w:r>
          <w:r>
            <w:rPr>
              <w:rFonts w:eastAsia="Times New Roman"/>
              <w:sz w:val="15"/>
            </w:rPr>
            <w:instrText>Author.AIZ8</w:instrText>
          </w:r>
          <w:r>
            <w:rPr>
              <w:rFonts w:eastAsia="Times New Roman"/>
              <w:sz w:val="15"/>
            </w:rPr>
            <w:fldChar w:fldCharType="end"/>
          </w:r>
          <w:r>
            <w:rPr>
              <w:rFonts w:eastAsia="Times New Roman"/>
              <w:sz w:val="15"/>
            </w:rPr>
            <w:instrText xml:space="preserve">" </w:instrText>
          </w:r>
          <w:r>
            <w:rPr>
              <w:rFonts w:eastAsia="Times New Roman"/>
              <w:sz w:val="15"/>
            </w:rPr>
            <w:fldChar w:fldCharType="end"/>
          </w:r>
          <w:r>
            <w:rPr>
              <w:rFonts w:eastAsia="Times New Roman"/>
              <w:sz w:val="15"/>
            </w:rPr>
            <w:fldChar w:fldCharType="begin"/>
          </w:r>
          <w:r>
            <w:rPr>
              <w:rFonts w:eastAsia="Times New Roman"/>
              <w:sz w:val="15"/>
            </w:rPr>
            <w:instrText xml:space="preserve"> IF </w:instrText>
          </w:r>
          <w:r>
            <w:rPr>
              <w:rFonts w:eastAsia="Times New Roman"/>
              <w:sz w:val="15"/>
            </w:rPr>
            <w:fldChar w:fldCharType="begin"/>
          </w:r>
          <w:r>
            <w:rPr>
              <w:rFonts w:eastAsia="Times New Roman"/>
              <w:sz w:val="15"/>
            </w:rPr>
            <w:instrText xml:space="preserve"> DOCPROPERTY "Author.AIZ9"\*CHARFORMAT </w:instrText>
          </w:r>
          <w:r>
            <w:rPr>
              <w:rFonts w:eastAsia="Times New Roman"/>
              <w:sz w:val="15"/>
            </w:rPr>
            <w:fldChar w:fldCharType="end"/>
          </w:r>
          <w:r>
            <w:rPr>
              <w:rFonts w:eastAsia="Times New Roman"/>
              <w:sz w:val="15"/>
            </w:rPr>
            <w:instrText>="" "" "</w:instrText>
          </w:r>
        </w:p>
        <w:p w:rsidR="000D718A" w:rsidRDefault="004470CE">
          <w:pPr>
            <w:pStyle w:val="FusszeileKontakt"/>
          </w:pPr>
          <w:r>
            <w:rPr>
              <w:rFonts w:eastAsia="Times New Roman"/>
            </w:rPr>
            <w:fldChar w:fldCharType="begin"/>
          </w:r>
          <w:r>
            <w:rPr>
              <w:rFonts w:eastAsia="Times New Roman"/>
            </w:rPr>
            <w:instrText xml:space="preserve"> DOCPROPERTY "Author.AIZ9"\*CHARFORMAT </w:instrText>
          </w:r>
          <w:r>
            <w:rPr>
              <w:rFonts w:eastAsia="Times New Roman"/>
            </w:rPr>
            <w:fldChar w:fldCharType="separate"/>
          </w:r>
          <w:r>
            <w:rPr>
              <w:rFonts w:eastAsia="Times New Roman"/>
            </w:rPr>
            <w:instrText>Author.AIZ9</w:instrText>
          </w:r>
          <w:r>
            <w:rPr>
              <w:rFonts w:eastAsia="Times New Roman"/>
            </w:rPr>
            <w:fldChar w:fldCharType="end"/>
          </w:r>
          <w:r>
            <w:rPr>
              <w:rFonts w:eastAsia="Times New Roman"/>
            </w:rPr>
            <w:instrText xml:space="preserve">" </w:instrText>
          </w:r>
          <w:r>
            <w:rPr>
              <w:rFonts w:eastAsia="Times New Roman"/>
            </w:rPr>
            <w:fldChar w:fldCharType="end"/>
          </w:r>
        </w:p>
      </w:tc>
    </w:tr>
  </w:tbl>
  <w:p w:rsidR="000D718A" w:rsidRDefault="000D718A">
    <w:pPr>
      <w:pStyle w:val="Verstec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7" w:type="dxa"/>
      <w:tblLook w:val="04A0" w:firstRow="1" w:lastRow="0" w:firstColumn="1" w:lastColumn="0" w:noHBand="0" w:noVBand="1"/>
    </w:tblPr>
    <w:tblGrid>
      <w:gridCol w:w="9767"/>
    </w:tblGrid>
    <w:tr w:rsidR="000D718A">
      <w:tc>
        <w:tcPr>
          <w:tcW w:w="9767" w:type="dxa"/>
          <w:vAlign w:val="bottom"/>
        </w:tcPr>
        <w:p w:rsidR="000D718A" w:rsidRDefault="004470CE">
          <w:pPr>
            <w:pStyle w:val="Seite"/>
            <w:jc w:val="right"/>
          </w:pPr>
          <w:r>
            <w:fldChar w:fldCharType="begin"/>
          </w:r>
          <w:r>
            <w:instrText xml:space="preserve"> PAGE   \* MERGEFORMAT </w:instrText>
          </w:r>
          <w:r>
            <w:fldChar w:fldCharType="separate"/>
          </w:r>
          <w:r w:rsidR="00A47C26">
            <w:rPr>
              <w:noProof/>
            </w:rPr>
            <w:t>2</w:t>
          </w:r>
          <w:r>
            <w:rPr>
              <w:noProof/>
            </w:rPr>
            <w:fldChar w:fldCharType="end"/>
          </w:r>
          <w:r>
            <w:t>/</w:t>
          </w:r>
          <w:r w:rsidR="002A110B">
            <w:fldChar w:fldCharType="begin"/>
          </w:r>
          <w:r w:rsidR="002A110B">
            <w:instrText xml:space="preserve"> NUMPAGES   \* MERGEFORMAT </w:instrText>
          </w:r>
          <w:r w:rsidR="002A110B">
            <w:fldChar w:fldCharType="separate"/>
          </w:r>
          <w:r w:rsidR="00A47C26">
            <w:rPr>
              <w:noProof/>
            </w:rPr>
            <w:t>2</w:t>
          </w:r>
          <w:r w:rsidR="002A110B">
            <w:rPr>
              <w:noProof/>
            </w:rPr>
            <w:fldChar w:fldCharType="end"/>
          </w:r>
        </w:p>
      </w:tc>
    </w:tr>
  </w:tbl>
  <w:p w:rsidR="000D718A" w:rsidRDefault="000D718A">
    <w:pPr>
      <w:pStyle w:val="Referenz"/>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2D" w:rsidRDefault="00717B2D">
      <w:pPr>
        <w:spacing w:line="240" w:lineRule="auto"/>
      </w:pPr>
      <w:r>
        <w:separator/>
      </w:r>
    </w:p>
  </w:footnote>
  <w:footnote w:type="continuationSeparator" w:id="0">
    <w:p w:rsidR="00717B2D" w:rsidRDefault="00717B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2" w:type="dxa"/>
      <w:tblInd w:w="-1138" w:type="dxa"/>
      <w:tblCellMar>
        <w:left w:w="0" w:type="dxa"/>
        <w:right w:w="0" w:type="dxa"/>
      </w:tblCellMar>
      <w:tblLook w:val="04A0" w:firstRow="1" w:lastRow="0" w:firstColumn="1" w:lastColumn="0" w:noHBand="0" w:noVBand="1"/>
    </w:tblPr>
    <w:tblGrid>
      <w:gridCol w:w="5390"/>
      <w:gridCol w:w="5212"/>
    </w:tblGrid>
    <w:tr w:rsidR="000D718A" w:rsidRPr="002A110B">
      <w:trPr>
        <w:cantSplit/>
        <w:trHeight w:hRule="exact" w:val="1985"/>
      </w:trPr>
      <w:tc>
        <w:tcPr>
          <w:tcW w:w="5390" w:type="dxa"/>
          <w:shd w:val="clear" w:color="auto" w:fill="auto"/>
          <w:textDirection w:val="btLr"/>
        </w:tcPr>
        <w:p w:rsidR="000D718A" w:rsidRDefault="004470CE">
          <w:pPr>
            <w:pStyle w:val="OutputprofileTitle"/>
          </w:pPr>
          <w:r>
            <w:rPr>
              <w:highlight w:val="white"/>
            </w:rPr>
            <w:fldChar w:fldCharType="begin"/>
          </w:r>
          <w:r>
            <w:rPr>
              <w:highlight w:val="white"/>
            </w:rPr>
            <w:instrText xml:space="preserve"> DOCPROPERTY "output.draft"\*CHARFORMAT \&lt;OawJumpToField value=0/&gt;</w:instrText>
          </w:r>
          <w:r>
            <w:rPr>
              <w:highlight w:val="white"/>
            </w:rPr>
            <w:fldChar w:fldCharType="end"/>
          </w:r>
        </w:p>
        <w:p w:rsidR="000D718A" w:rsidRDefault="004470CE">
          <w:pPr>
            <w:pStyle w:val="OutputprofileText"/>
          </w:pPr>
          <w:r>
            <w:fldChar w:fldCharType="begin"/>
          </w:r>
          <w:r>
            <w:instrText xml:space="preserve"> if </w:instrText>
          </w:r>
          <w:r>
            <w:fldChar w:fldCharType="begin"/>
          </w:r>
          <w:r>
            <w:instrText xml:space="preserve"> DOCPROPERTY "Output.Draft"</w:instrText>
          </w:r>
          <w:r>
            <w:fldChar w:fldCharType="end"/>
          </w:r>
          <w:r>
            <w:instrText xml:space="preserve"> = "" "" "</w:instrText>
          </w:r>
          <w:r>
            <w:fldChar w:fldCharType="begin"/>
          </w:r>
          <w:r>
            <w:instrText xml:space="preserve"> DATE  \@ "dd.MM.yyyy - HH:mm:ss"  \* MERGEFORMAT </w:instrText>
          </w:r>
          <w:r>
            <w:fldChar w:fldCharType="separate"/>
          </w:r>
          <w:r>
            <w:rPr>
              <w:noProof/>
            </w:rPr>
            <w:instrText>08.06.2016 - 16:44:25</w:instrText>
          </w:r>
          <w:r>
            <w:rPr>
              <w:noProof/>
            </w:rPr>
            <w:fldChar w:fldCharType="end"/>
          </w:r>
          <w:r>
            <w:instrText>"</w:instrText>
          </w:r>
          <w:r>
            <w:fldChar w:fldCharType="end"/>
          </w:r>
        </w:p>
      </w:tc>
      <w:tc>
        <w:tcPr>
          <w:tcW w:w="5212" w:type="dxa"/>
        </w:tcPr>
        <w:p w:rsidR="000D718A" w:rsidRPr="001A147C" w:rsidRDefault="00A47C26">
          <w:pPr>
            <w:pStyle w:val="KopfzeileDepartement"/>
            <w:rPr>
              <w:lang w:val="it-CH"/>
            </w:rPr>
          </w:pPr>
          <w:r w:rsidRPr="001A147C">
            <w:rPr>
              <w:lang w:val="it-CH"/>
            </w:rPr>
            <w:t>Dipartimento federale dell’economia,</w:t>
          </w:r>
          <w:r w:rsidR="004470CE">
            <w:fldChar w:fldCharType="begin"/>
          </w:r>
          <w:r w:rsidR="004470CE" w:rsidRPr="001A147C">
            <w:rPr>
              <w:lang w:val="it-CH"/>
            </w:rPr>
            <w:instrText xml:space="preserve"> if </w:instrText>
          </w:r>
          <w:r w:rsidR="00DA4ADB">
            <w:fldChar w:fldCharType="begin"/>
          </w:r>
          <w:r w:rsidR="00DA4ADB" w:rsidRPr="001A147C">
            <w:rPr>
              <w:lang w:val="it-CH"/>
            </w:rPr>
            <w:instrText xml:space="preserve"> DOCPROPERTY "Signature1.OrgAbs1Z1"\*CHARFORMAT </w:instrText>
          </w:r>
          <w:r w:rsidR="00DA4ADB">
            <w:fldChar w:fldCharType="separate"/>
          </w:r>
          <w:r w:rsidR="004470CE" w:rsidRPr="001A147C">
            <w:rPr>
              <w:lang w:val="it-CH"/>
            </w:rPr>
            <w:instrText>Eidgenössisches Departement für</w:instrText>
          </w:r>
          <w:r w:rsidR="00DA4ADB">
            <w:fldChar w:fldCharType="end"/>
          </w:r>
          <w:r w:rsidR="004470CE" w:rsidRPr="001A147C">
            <w:rPr>
              <w:lang w:val="it-CH"/>
            </w:rPr>
            <w:instrText xml:space="preserve"> = "" "" "</w:instrText>
          </w:r>
          <w:r w:rsidR="00DA4ADB">
            <w:fldChar w:fldCharType="begin"/>
          </w:r>
          <w:r w:rsidR="00DA4ADB" w:rsidRPr="001A147C">
            <w:rPr>
              <w:lang w:val="it-CH"/>
            </w:rPr>
            <w:instrText xml:space="preserve"> DOCPROPERTY "Signature1.OrgAbs1Z1"\*CHARFORMAT </w:instrText>
          </w:r>
          <w:r w:rsidR="00DA4ADB">
            <w:fldChar w:fldCharType="separate"/>
          </w:r>
          <w:r w:rsidR="004470CE" w:rsidRPr="001A147C">
            <w:rPr>
              <w:lang w:val="it-CH"/>
            </w:rPr>
            <w:instrText>Eidgenössisches Departement für</w:instrText>
          </w:r>
          <w:r w:rsidR="00DA4ADB">
            <w:fldChar w:fldCharType="end"/>
          </w:r>
        </w:p>
        <w:p w:rsidR="000D718A" w:rsidRPr="001A147C" w:rsidRDefault="004470CE">
          <w:pPr>
            <w:pStyle w:val="KopfzeileDepartement"/>
            <w:rPr>
              <w:noProof/>
              <w:lang w:val="it-CH"/>
            </w:rPr>
          </w:pPr>
          <w:r w:rsidRPr="001A147C">
            <w:rPr>
              <w:lang w:val="it-CH"/>
            </w:rPr>
            <w:instrText xml:space="preserve">" </w:instrText>
          </w:r>
          <w:r>
            <w:fldChar w:fldCharType="separate"/>
          </w:r>
        </w:p>
        <w:p w:rsidR="00A47C26" w:rsidRPr="001A147C" w:rsidRDefault="004470CE" w:rsidP="00A47C26">
          <w:pPr>
            <w:pStyle w:val="KopfzeileDepartement"/>
            <w:rPr>
              <w:lang w:val="it-CH"/>
            </w:rPr>
          </w:pPr>
          <w:r>
            <w:fldChar w:fldCharType="end"/>
          </w:r>
          <w:r w:rsidR="00A47C26" w:rsidRPr="001A147C">
            <w:rPr>
              <w:lang w:val="it-CH"/>
            </w:rPr>
            <w:t xml:space="preserve">della formazione e della ricerca DEFR </w:t>
          </w:r>
        </w:p>
        <w:p w:rsidR="000D718A" w:rsidRPr="001A147C" w:rsidRDefault="004470CE">
          <w:pPr>
            <w:pStyle w:val="KopfzeileDepartement"/>
            <w:rPr>
              <w:lang w:val="it-CH"/>
            </w:rPr>
          </w:pPr>
          <w:r>
            <w:fldChar w:fldCharType="begin"/>
          </w:r>
          <w:r w:rsidRPr="001A147C">
            <w:rPr>
              <w:lang w:val="it-CH"/>
            </w:rPr>
            <w:instrText xml:space="preserve"> if </w:instrText>
          </w:r>
          <w:r>
            <w:fldChar w:fldCharType="begin"/>
          </w:r>
          <w:r w:rsidRPr="001A147C">
            <w:rPr>
              <w:lang w:val="it-CH"/>
            </w:rPr>
            <w:instrText xml:space="preserve"> DOCPROPERTY "Signature1.OrgAbs1Z3"\*CHARFORMAT </w:instrText>
          </w:r>
          <w:r>
            <w:fldChar w:fldCharType="end"/>
          </w:r>
          <w:r w:rsidRPr="001A147C">
            <w:rPr>
              <w:lang w:val="it-CH"/>
            </w:rPr>
            <w:instrText xml:space="preserve"> = "" "" "</w:instrText>
          </w:r>
          <w:r w:rsidR="00DA4ADB">
            <w:fldChar w:fldCharType="begin"/>
          </w:r>
          <w:r w:rsidR="00DA4ADB" w:rsidRPr="001A147C">
            <w:rPr>
              <w:lang w:val="it-CH"/>
            </w:rPr>
            <w:instrText xml:space="preserve"> DOCPROPERTY "Signature1.OrgAbs1Z3"\*CHARFORMAT </w:instrText>
          </w:r>
          <w:r w:rsidR="00DA4ADB">
            <w:fldChar w:fldCharType="separate"/>
          </w:r>
          <w:r w:rsidRPr="001A147C">
            <w:rPr>
              <w:lang w:val="it-CH"/>
            </w:rPr>
            <w:instrText>Signature1.OrgAbs1Z3</w:instrText>
          </w:r>
          <w:r w:rsidR="00DA4ADB">
            <w:fldChar w:fldCharType="end"/>
          </w:r>
        </w:p>
        <w:p w:rsidR="000D718A" w:rsidRPr="001A147C" w:rsidRDefault="004470CE">
          <w:pPr>
            <w:pStyle w:val="KopfzeileDepartement"/>
            <w:spacing w:line="20" w:lineRule="atLeast"/>
            <w:rPr>
              <w:sz w:val="10"/>
              <w:szCs w:val="10"/>
              <w:lang w:val="it-CH"/>
            </w:rPr>
          </w:pPr>
          <w:r w:rsidRPr="001A147C">
            <w:rPr>
              <w:lang w:val="it-CH"/>
            </w:rPr>
            <w:instrText xml:space="preserve">" </w:instrText>
          </w:r>
          <w:r>
            <w:fldChar w:fldCharType="end"/>
          </w:r>
          <w:r>
            <w:fldChar w:fldCharType="begin"/>
          </w:r>
          <w:r w:rsidRPr="001A147C">
            <w:rPr>
              <w:lang w:val="it-CH"/>
            </w:rPr>
            <w:instrText xml:space="preserve"> if </w:instrText>
          </w:r>
          <w:r w:rsidR="00DA4ADB">
            <w:fldChar w:fldCharType="begin"/>
          </w:r>
          <w:r w:rsidR="00DA4ADB" w:rsidRPr="001A147C">
            <w:rPr>
              <w:lang w:val="it-CH"/>
            </w:rPr>
            <w:instrText xml:space="preserve"> DOCPROPERTY "Signature1.OrgAbs1Z1"\*CHARFORMAT </w:instrText>
          </w:r>
          <w:r w:rsidR="00DA4ADB">
            <w:fldChar w:fldCharType="separate"/>
          </w:r>
          <w:r w:rsidRPr="001A147C">
            <w:rPr>
              <w:lang w:val="it-CH"/>
            </w:rPr>
            <w:instrText>Eidgenössisches Departement für</w:instrText>
          </w:r>
          <w:r w:rsidR="00DA4ADB">
            <w:fldChar w:fldCharType="end"/>
          </w:r>
          <w:r w:rsidRPr="001A147C">
            <w:rPr>
              <w:lang w:val="it-CH"/>
            </w:rPr>
            <w:instrText xml:space="preserve"> = "" "" "</w:instrText>
          </w:r>
        </w:p>
        <w:p w:rsidR="002A110B" w:rsidRPr="001A147C" w:rsidRDefault="004470CE">
          <w:pPr>
            <w:pStyle w:val="KopfzeileDepartement"/>
            <w:spacing w:line="20" w:lineRule="atLeast"/>
            <w:rPr>
              <w:noProof/>
              <w:sz w:val="10"/>
              <w:szCs w:val="10"/>
              <w:lang w:val="it-CH"/>
            </w:rPr>
          </w:pPr>
          <w:r w:rsidRPr="001A147C">
            <w:rPr>
              <w:lang w:val="it-CH"/>
            </w:rPr>
            <w:instrText xml:space="preserve">" </w:instrText>
          </w:r>
          <w:r>
            <w:fldChar w:fldCharType="separate"/>
          </w:r>
        </w:p>
        <w:p w:rsidR="00A47C26" w:rsidRPr="002A110B" w:rsidRDefault="004470CE" w:rsidP="00A47C26">
          <w:pPr>
            <w:pStyle w:val="KopfzeileDepartement"/>
            <w:rPr>
              <w:b/>
              <w:lang w:val="it-CH"/>
            </w:rPr>
          </w:pPr>
          <w:r>
            <w:fldChar w:fldCharType="end"/>
          </w:r>
          <w:r w:rsidR="00A47C26" w:rsidRPr="002A110B">
            <w:rPr>
              <w:b/>
              <w:lang w:val="it-CH"/>
            </w:rPr>
            <w:t xml:space="preserve">Ufficio federale dell’agricoltura UFAG </w:t>
          </w:r>
        </w:p>
        <w:p w:rsidR="00DA4ADB" w:rsidRPr="002A110B" w:rsidRDefault="00DA4ADB" w:rsidP="00A47C26">
          <w:pPr>
            <w:pStyle w:val="KopfzeileDepartement"/>
            <w:rPr>
              <w:lang w:val="it-CH"/>
            </w:rPr>
          </w:pPr>
          <w:r w:rsidRPr="002A110B">
            <w:rPr>
              <w:lang w:val="it-CH"/>
            </w:rPr>
            <w:t>Direzione</w:t>
          </w:r>
        </w:p>
        <w:p w:rsidR="000D718A" w:rsidRPr="002A110B" w:rsidRDefault="004470CE">
          <w:pPr>
            <w:pStyle w:val="KopfzeileDepartement"/>
            <w:rPr>
              <w:lang w:val="it-CH"/>
            </w:rPr>
          </w:pPr>
          <w:r>
            <w:fldChar w:fldCharType="begin"/>
          </w:r>
          <w:r w:rsidRPr="002A110B">
            <w:rPr>
              <w:lang w:val="it-CH"/>
            </w:rPr>
            <w:instrText xml:space="preserve"> if </w:instrText>
          </w:r>
          <w:r w:rsidR="002A110B">
            <w:fldChar w:fldCharType="begin"/>
          </w:r>
          <w:r w:rsidR="002A110B" w:rsidRPr="002A110B">
            <w:rPr>
              <w:lang w:val="it-CH"/>
            </w:rPr>
            <w:instrText xml:space="preserve"> DOCPROPERTY "Signature1.OrgAbs1Z5"\*CHARFORMAT </w:instrText>
          </w:r>
          <w:r w:rsidR="002A110B">
            <w:fldChar w:fldCharType="separate"/>
          </w:r>
          <w:r w:rsidRPr="002A110B">
            <w:rPr>
              <w:lang w:val="it-CH"/>
            </w:rPr>
            <w:instrText>Direktion</w:instrText>
          </w:r>
          <w:r w:rsidR="002A110B">
            <w:fldChar w:fldCharType="end"/>
          </w:r>
          <w:r w:rsidRPr="002A110B">
            <w:rPr>
              <w:lang w:val="it-CH"/>
            </w:rPr>
            <w:instrText xml:space="preserve"> = "" "" "</w:instrText>
          </w:r>
          <w:r w:rsidR="002A110B">
            <w:fldChar w:fldCharType="begin"/>
          </w:r>
          <w:r w:rsidR="002A110B" w:rsidRPr="002A110B">
            <w:rPr>
              <w:lang w:val="it-CH"/>
            </w:rPr>
            <w:instrText xml:space="preserve"> DOCPROPERTY "Signature1.OrgAbs</w:instrText>
          </w:r>
          <w:r w:rsidR="002A110B" w:rsidRPr="002A110B">
            <w:rPr>
              <w:lang w:val="it-CH"/>
            </w:rPr>
            <w:instrText xml:space="preserve">1Z5"\*CHARFORMAT </w:instrText>
          </w:r>
          <w:r w:rsidR="002A110B">
            <w:fldChar w:fldCharType="separate"/>
          </w:r>
          <w:r w:rsidRPr="002A110B">
            <w:rPr>
              <w:lang w:val="it-CH"/>
            </w:rPr>
            <w:instrText>Direktion</w:instrText>
          </w:r>
          <w:r w:rsidR="002A110B">
            <w:fldChar w:fldCharType="end"/>
          </w:r>
        </w:p>
        <w:p w:rsidR="000D718A" w:rsidRPr="002A110B" w:rsidRDefault="004470CE">
          <w:pPr>
            <w:pStyle w:val="KopfzeileDepartement"/>
            <w:rPr>
              <w:lang w:val="it-CH"/>
            </w:rPr>
          </w:pPr>
          <w:r w:rsidRPr="002A110B">
            <w:rPr>
              <w:lang w:val="it-CH"/>
            </w:rPr>
            <w:instrText xml:space="preserve">" </w:instrText>
          </w:r>
          <w:r w:rsidR="002A110B">
            <w:fldChar w:fldCharType="separate"/>
          </w:r>
          <w:r>
            <w:fldChar w:fldCharType="end"/>
          </w:r>
          <w:r>
            <w:fldChar w:fldCharType="begin"/>
          </w:r>
          <w:r w:rsidRPr="002A110B">
            <w:rPr>
              <w:lang w:val="it-CH"/>
            </w:rPr>
            <w:instrText xml:space="preserve"> if </w:instrText>
          </w:r>
          <w:r>
            <w:fldChar w:fldCharType="begin"/>
          </w:r>
          <w:r w:rsidRPr="002A110B">
            <w:rPr>
              <w:lang w:val="it-CH"/>
            </w:rPr>
            <w:instrText xml:space="preserve"> DOCPROPERTY "Signature1.OrgAbs1Z6"\*CHARFORMAT </w:instrText>
          </w:r>
          <w:r>
            <w:fldChar w:fldCharType="end"/>
          </w:r>
          <w:r w:rsidRPr="002A110B">
            <w:rPr>
              <w:lang w:val="it-CH"/>
            </w:rPr>
            <w:instrText xml:space="preserve"> = "" "" "</w:instrText>
          </w:r>
          <w:r w:rsidR="002A110B">
            <w:fldChar w:fldCharType="begin"/>
          </w:r>
          <w:r w:rsidR="002A110B" w:rsidRPr="002A110B">
            <w:rPr>
              <w:lang w:val="it-CH"/>
            </w:rPr>
            <w:instrText xml:space="preserve"> DOCPROPERTY "Signature1.OrgAbs1Z6"\*CHARFORMAT </w:instrText>
          </w:r>
          <w:r w:rsidR="002A110B">
            <w:fldChar w:fldCharType="separate"/>
          </w:r>
          <w:r w:rsidRPr="002A110B">
            <w:rPr>
              <w:lang w:val="it-CH"/>
            </w:rPr>
            <w:instrText>Signature1.OrgAbs1Z6</w:instrText>
          </w:r>
          <w:r w:rsidR="002A110B">
            <w:fldChar w:fldCharType="end"/>
          </w:r>
        </w:p>
        <w:p w:rsidR="000D718A" w:rsidRPr="002A110B" w:rsidRDefault="004470CE">
          <w:pPr>
            <w:pStyle w:val="KopfzeileDepartement"/>
            <w:rPr>
              <w:lang w:val="it-CH"/>
            </w:rPr>
          </w:pPr>
          <w:r w:rsidRPr="002A110B">
            <w:rPr>
              <w:lang w:val="it-CH"/>
            </w:rPr>
            <w:instrText xml:space="preserve">" </w:instrText>
          </w:r>
          <w:r>
            <w:fldChar w:fldCharType="end"/>
          </w:r>
        </w:p>
        <w:p w:rsidR="000D718A" w:rsidRPr="002A110B" w:rsidRDefault="004470CE">
          <w:pPr>
            <w:pStyle w:val="KopfzeileDepartement"/>
            <w:rPr>
              <w:lang w:val="it-CH"/>
            </w:rPr>
          </w:pPr>
          <w:r>
            <w:fldChar w:fldCharType="begin"/>
          </w:r>
          <w:r w:rsidRPr="002A110B">
            <w:rPr>
              <w:lang w:val="it-CH"/>
            </w:rPr>
            <w:instrText xml:space="preserve"> IF </w:instrText>
          </w:r>
          <w:r>
            <w:fldChar w:fldCharType="begin"/>
          </w:r>
          <w:r w:rsidRPr="002A110B">
            <w:rPr>
              <w:lang w:val="it-CH"/>
            </w:rPr>
            <w:instrText xml:space="preserve"> DOCPROPERTY "Signature2.OrgAbs2Z2Fett"\*CHARFORMAT </w:instrText>
          </w:r>
          <w:r>
            <w:fldChar w:fldCharType="end"/>
          </w:r>
          <w:r w:rsidRPr="002A110B">
            <w:rPr>
              <w:lang w:val="it-CH"/>
            </w:rPr>
            <w:instrText>=</w:instrText>
          </w:r>
          <w:r w:rsidR="002A110B">
            <w:fldChar w:fldCharType="begin"/>
          </w:r>
          <w:r w:rsidR="002A110B" w:rsidRPr="002A110B">
            <w:rPr>
              <w:lang w:val="it-CH"/>
            </w:rPr>
            <w:instrText xml:space="preserve"> DOCPROPERTY "Signature1.OrgAbs1Z4Fett"\*CHARFORMAT </w:instrText>
          </w:r>
          <w:r w:rsidR="002A110B">
            <w:fldChar w:fldCharType="separate"/>
          </w:r>
          <w:r w:rsidRPr="002A110B">
            <w:rPr>
              <w:lang w:val="it-CH"/>
            </w:rPr>
            <w:instrText>Bundesamt für Landwirtschaft BLW</w:instrText>
          </w:r>
          <w:r w:rsidR="002A110B">
            <w:fldChar w:fldCharType="end"/>
          </w:r>
          <w:r w:rsidRPr="002A110B">
            <w:rPr>
              <w:lang w:val="it-CH"/>
            </w:rPr>
            <w:instrText xml:space="preserve"> "" "</w:instrText>
          </w:r>
          <w:r>
            <w:fldChar w:fldCharType="begin"/>
          </w:r>
          <w:r w:rsidRPr="002A110B">
            <w:rPr>
              <w:lang w:val="it-CH"/>
            </w:rPr>
            <w:instrText xml:space="preserve"> if </w:instrText>
          </w:r>
          <w:r>
            <w:fldChar w:fldCharType="begin"/>
          </w:r>
          <w:r w:rsidRPr="002A110B">
            <w:rPr>
              <w:lang w:val="it-CH"/>
            </w:rPr>
            <w:instrText xml:space="preserve"> DOCPROPERTY "Signature2.OrgAbs2Z1"\*CHARFORMAT </w:instrText>
          </w:r>
          <w:r>
            <w:fldChar w:fldCharType="end"/>
          </w:r>
          <w:r w:rsidRPr="002A110B">
            <w:rPr>
              <w:lang w:val="it-CH"/>
            </w:rPr>
            <w:instrText xml:space="preserve"> = "" "" "</w:instrText>
          </w:r>
          <w:r w:rsidR="002A110B">
            <w:fldChar w:fldCharType="begin"/>
          </w:r>
          <w:r w:rsidR="002A110B" w:rsidRPr="002A110B">
            <w:rPr>
              <w:lang w:val="it-CH"/>
            </w:rPr>
            <w:instrText xml:space="preserve"> DOCPROPERTY "Signature2.OrgAbs2Z1"\*CHARFORMAT </w:instrText>
          </w:r>
          <w:r w:rsidR="002A110B">
            <w:fldChar w:fldCharType="separate"/>
          </w:r>
          <w:r w:rsidRPr="002A110B">
            <w:rPr>
              <w:lang w:val="it-CH"/>
            </w:rPr>
            <w:instrText>Signature2.OrgAbs2Z1</w:instrText>
          </w:r>
          <w:r w:rsidR="002A110B">
            <w:fldChar w:fldCharType="end"/>
          </w:r>
        </w:p>
        <w:p w:rsidR="000D718A" w:rsidRPr="002A110B" w:rsidRDefault="004470CE">
          <w:pPr>
            <w:pStyle w:val="KopfzeileDepartement"/>
            <w:rPr>
              <w:b/>
              <w:lang w:val="it-CH"/>
            </w:rPr>
          </w:pPr>
          <w:r w:rsidRPr="002A110B">
            <w:rPr>
              <w:lang w:val="it-CH"/>
            </w:rPr>
            <w:instrText xml:space="preserve">" </w:instrText>
          </w:r>
          <w:r>
            <w:fldChar w:fldCharType="end"/>
          </w:r>
          <w:r>
            <w:fldChar w:fldCharType="begin"/>
          </w:r>
          <w:r w:rsidRPr="002A110B">
            <w:rPr>
              <w:lang w:val="it-CH"/>
            </w:rPr>
            <w:instrText xml:space="preserve"> if </w:instrText>
          </w:r>
          <w:r>
            <w:rPr>
              <w:b/>
            </w:rPr>
            <w:fldChar w:fldCharType="begin"/>
          </w:r>
          <w:r w:rsidRPr="002A110B">
            <w:rPr>
              <w:b/>
              <w:lang w:val="it-CH"/>
            </w:rPr>
            <w:instrText xml:space="preserve"> DOCPROPERTY "Signature2.OrgAbs2Z2Fett"\*CHARFORMAT </w:instrText>
          </w:r>
          <w:r>
            <w:rPr>
              <w:b/>
            </w:rPr>
            <w:fldChar w:fldCharType="end"/>
          </w:r>
          <w:r w:rsidRPr="002A110B">
            <w:rPr>
              <w:b/>
              <w:lang w:val="it-CH"/>
            </w:rPr>
            <w:instrText xml:space="preserve"> = "" "" "</w:instrText>
          </w:r>
          <w:r>
            <w:rPr>
              <w:b/>
            </w:rPr>
            <w:fldChar w:fldCharType="begin"/>
          </w:r>
          <w:r w:rsidRPr="002A110B">
            <w:rPr>
              <w:b/>
              <w:lang w:val="it-CH"/>
            </w:rPr>
            <w:instrText xml:space="preserve"> DOCPROPERTY "Signature2.OrgAbs2Z2Fett"\*CHARFORMAT </w:instrText>
          </w:r>
          <w:r>
            <w:rPr>
              <w:b/>
            </w:rPr>
            <w:fldChar w:fldCharType="separate"/>
          </w:r>
          <w:r w:rsidRPr="002A110B">
            <w:rPr>
              <w:b/>
              <w:lang w:val="it-CH"/>
            </w:rPr>
            <w:instrText>Signature2.OrgAbs2Z2Fett</w:instrText>
          </w:r>
          <w:r>
            <w:rPr>
              <w:b/>
            </w:rPr>
            <w:fldChar w:fldCharType="end"/>
          </w:r>
        </w:p>
        <w:p w:rsidR="000D718A" w:rsidRPr="002A110B" w:rsidRDefault="004470CE">
          <w:pPr>
            <w:pStyle w:val="KopfzeileDepartement"/>
            <w:rPr>
              <w:lang w:val="it-CH"/>
            </w:rPr>
          </w:pPr>
          <w:r w:rsidRPr="002A110B">
            <w:rPr>
              <w:b/>
              <w:lang w:val="it-CH"/>
            </w:rPr>
            <w:instrText>"</w:instrText>
          </w:r>
          <w:r w:rsidRPr="002A110B">
            <w:rPr>
              <w:lang w:val="it-CH"/>
            </w:rPr>
            <w:instrText xml:space="preserve"> </w:instrText>
          </w:r>
          <w:r>
            <w:fldChar w:fldCharType="end"/>
          </w:r>
          <w:r>
            <w:fldChar w:fldCharType="begin"/>
          </w:r>
          <w:r w:rsidRPr="002A110B">
            <w:rPr>
              <w:lang w:val="it-CH"/>
            </w:rPr>
            <w:instrText xml:space="preserve"> DOCPROPERTY "Signature2.OrgAbs2Z3"\*CHARFORMAT </w:instrText>
          </w:r>
          <w:r>
            <w:fldChar w:fldCharType="end"/>
          </w:r>
          <w:r w:rsidRPr="002A110B">
            <w:rPr>
              <w:lang w:val="it-CH"/>
            </w:rPr>
            <w:instrText xml:space="preserve">" </w:instrText>
          </w:r>
          <w:r>
            <w:fldChar w:fldCharType="end"/>
          </w:r>
        </w:p>
      </w:tc>
    </w:tr>
  </w:tbl>
  <w:p w:rsidR="000D718A" w:rsidRDefault="004470CE">
    <w:pPr>
      <w:pStyle w:val="Versteckt"/>
    </w:pPr>
    <w:r>
      <w:rPr>
        <w:noProof/>
        <w:lang w:eastAsia="de-CH"/>
      </w:rPr>
      <w:drawing>
        <wp:anchor distT="0" distB="0" distL="114300" distR="114300" simplePos="0" relativeHeight="251667456" behindDoc="1" locked="1" layoutInCell="1" allowOverlap="1">
          <wp:simplePos x="0" y="0"/>
          <wp:positionH relativeFrom="page">
            <wp:posOffset>0</wp:posOffset>
          </wp:positionH>
          <wp:positionV relativeFrom="page">
            <wp:posOffset>0</wp:posOffset>
          </wp:positionV>
          <wp:extent cx="7559675" cy="1763395"/>
          <wp:effectExtent l="0" t="0" r="0" b="0"/>
          <wp:wrapNone/>
          <wp:docPr id="3" name="e77b4499-b4c3-461a-84a6-c4e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8A" w:rsidRDefault="004470CE">
    <w:pPr>
      <w:pStyle w:val="KopfzeileAbstandPn"/>
    </w:pPr>
    <w:r>
      <w:rPr>
        <w:noProof/>
        <w:lang w:eastAsia="de-CH"/>
      </w:rPr>
      <w:drawing>
        <wp:anchor distT="0" distB="0" distL="114300" distR="114300" simplePos="0" relativeHeight="251653120" behindDoc="1" locked="1" layoutInCell="1" allowOverlap="1">
          <wp:simplePos x="0" y="0"/>
          <wp:positionH relativeFrom="column">
            <wp:posOffset>-1083310</wp:posOffset>
          </wp:positionH>
          <wp:positionV relativeFrom="paragraph">
            <wp:posOffset>-396240</wp:posOffset>
          </wp:positionV>
          <wp:extent cx="7575550" cy="628650"/>
          <wp:effectExtent l="0" t="0" r="0" b="0"/>
          <wp:wrapNone/>
          <wp:docPr id="2" name="1d1e3902-acbe-422c-a837-4db2" descr="Description: 1d1e3902-acbe-422c-a837-4db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1e3902-acbe-422c-a837-4db2" descr="Description: 1d1e3902-acbe-422c-a837-4db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28650"/>
                  </a:xfrm>
                  <a:prstGeom prst="rect">
                    <a:avLst/>
                  </a:prstGeom>
                  <a:noFill/>
                  <a:ln>
                    <a:noFill/>
                  </a:ln>
                </pic:spPr>
              </pic:pic>
            </a:graphicData>
          </a:graphic>
        </wp:anchor>
      </w:drawing>
    </w:r>
    <w:r>
      <w:fldChar w:fldCharType="begin"/>
    </w:r>
    <w:r>
      <w:instrText xml:space="preserve"> IF </w:instrText>
    </w:r>
    <w:r>
      <w:fldChar w:fldCharType="begin"/>
    </w:r>
    <w:r>
      <w:instrText xml:space="preserve"> DOCPROPERTY "CustomField.ShowLogoPn"\*CHARFORMAT </w:instrText>
    </w:r>
    <w:r>
      <w:fldChar w:fldCharType="end"/>
    </w:r>
    <w:r>
      <w:instrText>= "-1" "</w:instrText>
    </w:r>
  </w:p>
  <w:p w:rsidR="000D718A" w:rsidRDefault="004470CE">
    <w:pPr>
      <w:pStyle w:val="KopfzeileAmt"/>
      <w:rPr>
        <w:lang w:val="fr-CH"/>
      </w:rPr>
    </w:pPr>
    <w:r>
      <w:instrText xml:space="preserve">" "" \* MERGEFORMAT </w:instrText>
    </w:r>
    <w:r>
      <w:fldChar w:fldCharType="end"/>
    </w:r>
    <w:r>
      <w:fldChar w:fldCharType="begin"/>
    </w:r>
    <w:r>
      <w:instrText xml:space="preserve"> if </w:instrText>
    </w:r>
    <w:r>
      <w:fldChar w:fldCharType="begin"/>
    </w:r>
    <w:r>
      <w:rPr>
        <w:lang w:val="en-US"/>
      </w:rPr>
      <w:instrText xml:space="preserve"> DOCPROPERTY "CustomField.Classification"\*CHARFORMAT </w:instrText>
    </w:r>
    <w:r>
      <w:fldChar w:fldCharType="end"/>
    </w:r>
    <w:r>
      <w:instrText xml:space="preserve"> = "" "" "</w:instrText>
    </w:r>
    <w:r>
      <w:fldChar w:fldCharType="begin"/>
    </w:r>
    <w:r>
      <w:rPr>
        <w:lang w:val="en-US"/>
      </w:rPr>
      <w:instrText xml:space="preserve"> DOCPROPERTY "CustomField.Classification"\*CHARFORMAT </w:instrText>
    </w:r>
    <w:r>
      <w:fldChar w:fldCharType="separate"/>
    </w:r>
    <w:r>
      <w:rPr>
        <w:lang w:val="en-US"/>
      </w:rPr>
      <w:instrText>CustomField.Classification</w:instrText>
    </w:r>
    <w:r>
      <w:fldChar w:fldCharType="end"/>
    </w:r>
    <w:r>
      <w:instrText xml:space="preserve"> " </w:instrText>
    </w:r>
    <w:r>
      <w:fldChar w:fldCharType="end"/>
    </w:r>
    <w:r>
      <w:rPr>
        <w:highlight w:val="white"/>
        <w:lang w:val="fr-CH"/>
      </w:rPr>
      <w:fldChar w:fldCharType="begin"/>
    </w:r>
    <w:r>
      <w:rPr>
        <w:highlight w:val="white"/>
      </w:rPr>
      <w:instrText xml:space="preserve"> DOCPROPERTY "output.draft"\*CHARFORMAT \&lt;OawJumpToField value=0/&gt;</w:instrText>
    </w:r>
    <w:r>
      <w:rPr>
        <w:highlight w:val="white"/>
        <w:lang w:val="fr-CH"/>
      </w:rPr>
      <w:fldChar w:fldCharType="end"/>
    </w:r>
    <w:r>
      <w:fldChar w:fldCharType="begin"/>
    </w:r>
    <w:r>
      <w:instrText xml:space="preserve"> if </w:instrText>
    </w:r>
    <w:r>
      <w:rPr>
        <w:lang w:val="en-US"/>
      </w:rPr>
      <w:fldChar w:fldCharType="begin"/>
    </w:r>
    <w:r>
      <w:rPr>
        <w:lang w:val="en-US"/>
      </w:rPr>
      <w:instrText xml:space="preserve"> DOCPROPERTY "Output.Draft"</w:instrText>
    </w:r>
    <w:r>
      <w:rPr>
        <w:lang w:val="en-US"/>
      </w:rPr>
      <w:fldChar w:fldCharType="end"/>
    </w:r>
    <w:r>
      <w:instrText xml:space="preserve"> = "" "" " </w:instrText>
    </w:r>
    <w:r>
      <w:fldChar w:fldCharType="begin"/>
    </w:r>
    <w:r>
      <w:instrText xml:space="preserve"> DATE  \@ "dd.MM.yyyy - HH:mm:ss"  \* MERGEFORMAT </w:instrText>
    </w:r>
    <w:r>
      <w:fldChar w:fldCharType="separate"/>
    </w:r>
    <w:r>
      <w:rPr>
        <w:noProof/>
      </w:rPr>
      <w:instrText>08.06.2016 - 16:44:25</w:instrText>
    </w:r>
    <w:r>
      <w:rPr>
        <w:noProof/>
      </w:rPr>
      <w:fldChar w:fldCharType="end"/>
    </w:r>
    <w:r>
      <w:instrText>"</w:instrText>
    </w:r>
    <w:r>
      <w:fldChar w:fldCharType="end"/>
    </w:r>
  </w:p>
  <w:p w:rsidR="000D718A" w:rsidRDefault="004470CE">
    <w:pPr>
      <w:pStyle w:val="KopfzeileDepartement"/>
      <w:rPr>
        <w:lang w:val="fr-CH"/>
      </w:rPr>
    </w:pPr>
    <w:r>
      <w:fldChar w:fldCharType="begin"/>
    </w:r>
    <w:r>
      <w:instrText xml:space="preserve"> if </w:instrText>
    </w:r>
    <w:r>
      <w:rPr>
        <w:highlight w:val="white"/>
      </w:rPr>
      <w:fldChar w:fldCharType="begin"/>
    </w:r>
    <w:r>
      <w:rPr>
        <w:highlight w:val="white"/>
        <w:lang w:val="fr-CH"/>
      </w:rPr>
      <w:instrText xml:space="preserve"> DOCPROPERTY "CustomField.Ref"\*CHARFORMAT \&lt;OawJumpToField value=0/&gt;</w:instrText>
    </w:r>
    <w:r>
      <w:rPr>
        <w:highlight w:val="white"/>
      </w:rPr>
      <w:fldChar w:fldCharType="end"/>
    </w:r>
    <w:r>
      <w:instrText xml:space="preserve"> = "" "" "</w:instrText>
    </w:r>
    <w:r>
      <w:fldChar w:fldCharType="begin"/>
    </w:r>
    <w:r>
      <w:rPr>
        <w:lang w:val="fr-CH"/>
      </w:rPr>
      <w:instrText xml:space="preserve"> DOCPROPERTY "Doc.Reference"\*CHARFORMAT </w:instrText>
    </w:r>
    <w:r>
      <w:fldChar w:fldCharType="separate"/>
    </w:r>
    <w:r>
      <w:rPr>
        <w:lang w:val="fr-CH"/>
      </w:rPr>
      <w:instrText>Doc.Reference</w:instrText>
    </w:r>
    <w:r>
      <w:fldChar w:fldCharType="end"/>
    </w:r>
    <w:r>
      <w:rPr>
        <w:lang w:val="fr-CH"/>
      </w:rPr>
      <w:instrText xml:space="preserve"> </w:instrText>
    </w:r>
    <w:r>
      <w:rPr>
        <w:highlight w:val="white"/>
      </w:rPr>
      <w:fldChar w:fldCharType="begin"/>
    </w:r>
    <w:r>
      <w:rPr>
        <w:highlight w:val="white"/>
        <w:lang w:val="fr-CH"/>
      </w:rPr>
      <w:instrText xml:space="preserve"> DOCPROPERTY "CustomField.Ref"\*CHARFORMAT \&lt;OawJumpToField value=0/&gt;</w:instrText>
    </w:r>
    <w:r>
      <w:rPr>
        <w:highlight w:val="white"/>
      </w:rPr>
      <w:fldChar w:fldCharType="separate"/>
    </w:r>
    <w:r>
      <w:rPr>
        <w:highlight w:val="white"/>
        <w:lang w:val="fr-CH"/>
      </w:rPr>
      <w:instrText>CustomField.Ref</w:instrText>
    </w:r>
    <w:r>
      <w:rPr>
        <w:highlight w:val="white"/>
      </w:rPr>
      <w:fldChar w:fldCharType="end"/>
    </w:r>
  </w:p>
  <w:p w:rsidR="000D718A" w:rsidRDefault="004470CE">
    <w:pPr>
      <w:pStyle w:val="KopfzeileAbstand"/>
      <w:rPr>
        <w:lang w:val="fr-CH"/>
      </w:rPr>
    </w:pPr>
    <w:r>
      <w:instrText xml:space="preserve">"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A8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9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B6B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60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0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EE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C63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660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49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03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6B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2"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3" w15:restartNumberingAfterBreak="0">
    <w:nsid w:val="2E62119A"/>
    <w:multiLevelType w:val="multilevel"/>
    <w:tmpl w:val="2DC686A2"/>
    <w:lvl w:ilvl="0">
      <w:start w:val="3003"/>
      <w:numFmt w:val="bullet"/>
      <w:lvlText w:val="-"/>
      <w:lvlJc w:val="left"/>
      <w:pPr>
        <w:tabs>
          <w:tab w:val="num" w:pos="113"/>
        </w:tabs>
        <w:ind w:left="0" w:firstLine="5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6928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8810F2"/>
    <w:multiLevelType w:val="hybridMultilevel"/>
    <w:tmpl w:val="CA0E07B4"/>
    <w:lvl w:ilvl="0" w:tplc="15F6063E">
      <w:start w:val="3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D1C638F"/>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BA3538F"/>
    <w:multiLevelType w:val="multilevel"/>
    <w:tmpl w:val="4E42BAD4"/>
    <w:lvl w:ilvl="0">
      <w:start w:val="3003"/>
      <w:numFmt w:val="bullet"/>
      <w:suff w:val="space"/>
      <w:lvlText w:val="-"/>
      <w:lvlJc w:val="left"/>
      <w:pPr>
        <w:ind w:left="0" w:firstLine="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4E48B5"/>
    <w:multiLevelType w:val="hybridMultilevel"/>
    <w:tmpl w:val="09B4AEC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4D054A8"/>
    <w:multiLevelType w:val="multilevel"/>
    <w:tmpl w:val="BFCC99A4"/>
    <w:lvl w:ilvl="0">
      <w:start w:val="1"/>
      <w:numFmt w:val="bullet"/>
      <w:suff w:val="space"/>
      <w:lvlText w:val="-"/>
      <w:lvlJc w:val="left"/>
      <w:pPr>
        <w:ind w:left="0" w:firstLine="0"/>
      </w:pPr>
      <w:rPr>
        <w:rFonts w:ascii="Arial" w:hAnsi="Arial"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6B8B045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5"/>
  </w:num>
  <w:num w:numId="2">
    <w:abstractNumId w:val="13"/>
  </w:num>
  <w:num w:numId="3">
    <w:abstractNumId w:val="21"/>
  </w:num>
  <w:num w:numId="4">
    <w:abstractNumId w:val="18"/>
  </w:num>
  <w:num w:numId="5">
    <w:abstractNumId w:val="20"/>
  </w:num>
  <w:num w:numId="6">
    <w:abstractNumId w:val="22"/>
  </w:num>
  <w:num w:numId="7">
    <w:abstractNumId w:val="16"/>
  </w:num>
  <w:num w:numId="8">
    <w:abstractNumId w:val="12"/>
  </w:num>
  <w:num w:numId="9">
    <w:abstractNumId w:val="23"/>
  </w:num>
  <w:num w:numId="10">
    <w:abstractNumId w:val="23"/>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0"/>
  </w:num>
  <w:num w:numId="21">
    <w:abstractNumId w:val="10"/>
  </w:num>
  <w:num w:numId="22">
    <w:abstractNumId w:val="14"/>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01. 05. 2012"/>
    <w:docVar w:name="Date.Format.Long.dateValue" w:val="40893"/>
    <w:docVar w:name="OawAttachedTemplate" w:val="Aktennotiz.owt"/>
    <w:docVar w:name="OawBuiltInDocProps" w:val="&lt;OawBuiltInDocProps&gt;&lt;default profileUID=&quot;0&quot;&gt;&lt;word&gt;&lt;language&gt;&lt;/language&gt;&lt;documentVersion&gt;&lt;/documentVersion&gt;&lt;fileName&gt;&lt;/fileName&gt;&lt;/word&gt;&lt;PDF&gt;&lt;language&gt;&lt;/language&gt;&lt;documentVersion&gt;&lt;/documentVersion&gt;&lt;fileName&gt;&lt;/fileName&gt;&lt;/PDF&gt;&lt;/default&gt;&lt;/OawBuiltInDocProps&gt;_x000d_"/>
    <w:docVar w:name="OawCreatedWithOfficeatworkVersion" w:val="4.9 (4.9.1022)"/>
    <w:docVar w:name="OawCreatedWithProjectID" w:val="wbf"/>
    <w:docVar w:name="OawCreatedWithProjectVersion" w:val="18"/>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CustomField.Ref&quot;&gt;&lt;profile type=&quot;default&quot; UID=&quot;&quot; sameAsDefault=&quot;0&quot;&gt;&lt;documentProperty UID=&quot;2004112217333376588294&quot; dataSourceUID=&quot;prj.2004111209271974627605&quot;/&gt;&lt;type type=&quot;OawCustomFields&quot;&gt;&lt;OawCustomFields table=&quot;Data&quot; field=&quot;Ref&quot;/&gt;&lt;/type&gt;&lt;/profile&gt;&lt;/OawDocProperty&gt;_x000d__x0009_&lt;OawDocProperty name=&quot;CustomField.YourSign&quot;&gt;&lt;profile type=&quot;default&quot; UID=&quot;&quot; sameAsDefault=&quot;0&quot;&gt;&lt;documentProperty UID=&quot;2004112217333376588294&quot; dataSourceUID=&quot;prj.2004111209271974627605&quot;/&gt;&lt;type type=&quot;OawCustomFields&quot;&gt;&lt;OawCustomFields table=&quot;Data&quot; field=&quot;YourSig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OurReference&quot;&gt;&lt;profile type=&quot;default&quot; UID=&quot;&quot; sameAsDefault=&quot;0&quot;&gt;&lt;documentProperty UID=&quot;2003060614150123456789&quot; dataSourceUID=&quot;2003060614150123456789&quot;/&gt;&lt;type type=&quot;OawLanguage&quot;&gt;&lt;OawLanguage UID=&quot;Doc.OurReference&quot;/&gt;&lt;/type&gt;&lt;/profile&gt;&lt;/OawDocProperty&gt;_x000d__x0009_&lt;OawDocProperty name=&quot;Doc.YourReference&quot;&gt;&lt;profile type=&quot;default&quot; UID=&quot;&quot; sameAsDefault=&quot;0&quot;&gt;&lt;documentProperty UID=&quot;2003060614150123456789&quot; dataSourceUID=&quot;2003060614150123456789&quot;/&gt;&lt;type type=&quot;OawLanguage&quot;&gt;&lt;OawLanguage UID=&quot;Doc.YourReference&quot;/&gt;&lt;/type&gt;&lt;/profile&gt;&lt;/OawDocProperty&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CustomField.ShowLogoPn&quot;&gt;&lt;profile type=&quot;default&quot; UID=&quot;&quot; sameAsDefault=&quot;0&quot;&gt;&lt;documentProperty UID=&quot;2004112217333376588294&quot; dataSourceUID=&quot;prj.2004111209271974627605&quot;/&gt;&lt;type type=&quot;OawCustomFields&quot;&gt;&lt;OawCustomFields table=&quot;Data&quot; field=&quot;ShowLogoPn&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Signature1.OrgAbs1Z1&quot;&gt;&lt;profile type=&quot;default&quot; UID=&quot;&quot; sameAsDefault=&quot;0&quot;&gt;&lt;documentProperty UID=&quot;2002122010583847234010578&quot; dataSourceUID=&quot;prj.2003041709434161414032&quot;/&gt;&lt;type type=&quot;OawDatabase&quot;&gt;&lt;OawDatabase table=&quot;Data&quot; field=&quot;OrgAbs1Z1&quot;/&gt;&lt;/type&gt;&lt;/profile&gt;&lt;/OawDocProperty&gt;_x000d__x0009_&lt;OawDocProperty name=&quot;Signature1.OrgAbs1Z2&quot;&gt;&lt;profile type=&quot;default&quot; UID=&quot;&quot; sameAsDefault=&quot;0&quot;&gt;&lt;documentProperty UID=&quot;2002122010583847234010578&quot; dataSourceUID=&quot;prj.2003041709434161414032&quot;/&gt;&lt;type type=&quot;OawDatabase&quot;&gt;&lt;OawDatabase table=&quot;Data&quot; field=&quot;OrgAbs1Z2&quot;/&gt;&lt;/type&gt;&lt;/profile&gt;&lt;/OawDocProperty&gt;_x000d__x0009_&lt;OawDocProperty name=&quot;Signature1.OrgAbs1Z3&quot;&gt;&lt;profile type=&quot;default&quot; UID=&quot;&quot; sameAsDefault=&quot;0&quot;&gt;&lt;documentProperty UID=&quot;2002122010583847234010578&quot; dataSourceUID=&quot;prj.2003041709434161414032&quot;/&gt;&lt;type type=&quot;OawDatabase&quot;&gt;&lt;OawDatabase table=&quot;Data&quot; field=&quot;OrgAbs1Z3&quot;/&gt;&lt;/type&gt;&lt;/profile&gt;&lt;/OawDocProperty&gt;_x000d__x0009_&lt;OawDocProperty name=&quot;Signature1.OrgAbs1Z4Fett&quot;&gt;&lt;profile type=&quot;default&quot; UID=&quot;&quot; sameAsDefault=&quot;0&quot;&gt;&lt;documentProperty UID=&quot;2002122010583847234010578&quot; dataSourceUID=&quot;prj.2003041709434161414032&quot;/&gt;&lt;type type=&quot;OawDatabase&quot;&gt;&lt;OawDatabase table=&quot;Data&quot; field=&quot;OrgAbs1Z4Fett&quot;/&gt;&lt;/type&gt;&lt;/profile&gt;&lt;/OawDocProperty&gt;_x000d__x0009_&lt;OawDocProperty name=&quot;Signature1.OrgAbs1Z5&quot;&gt;&lt;profile type=&quot;default&quot; UID=&quot;&quot; sameAsDefault=&quot;0&quot;&gt;&lt;documentProperty UID=&quot;2002122010583847234010578&quot; dataSourceUID=&quot;prj.2003041709434161414032&quot;/&gt;&lt;type type=&quot;OawDatabase&quot;&gt;&lt;OawDatabase table=&quot;Data&quot; field=&quot;OrgAbs1Z5&quot;/&gt;&lt;/type&gt;&lt;/profile&gt;&lt;/OawDocProperty&gt;_x000d__x0009_&lt;OawDocProperty name=&quot;Signature1.OrgAbs1Z6&quot;&gt;&lt;profile type=&quot;default&quot; UID=&quot;&quot; sameAsDefault=&quot;0&quot;&gt;&lt;documentProperty UID=&quot;2002122010583847234010578&quot; dataSourceUID=&quot;prj.2003041709434161414032&quot;/&gt;&lt;type type=&quot;OawDatabase&quot;&gt;&lt;OawDatabase table=&quot;Data&quot; field=&quot;OrgAbs1Z6&quot;/&gt;&lt;/type&gt;&lt;/profile&gt;&lt;/OawDocProperty&gt;_x000d__x0009_&lt;OawDocProperty name=&quot;Signature2.OrgAbs2Z1&quot;&gt;&lt;profile type=&quot;default&quot; UID=&quot;&quot; sameAsDefault=&quot;0&quot;&gt;&lt;documentProperty UID=&quot;2003061115381095709037&quot; dataSourceUID=&quot;prj.2003041709434161414032&quot;/&gt;&lt;type type=&quot;OawDatabase&quot;&gt;&lt;OawDatabase table=&quot;Data&quot; field=&quot;OrgAbs2Z1&quot;/&gt;&lt;/type&gt;&lt;/profile&gt;&lt;/OawDocProperty&gt;_x000d__x0009_&lt;OawDocProperty name=&quot;Signature2.OrgAbs2Z2Fett&quot;&gt;&lt;profile type=&quot;default&quot; UID=&quot;&quot; sameAsDefault=&quot;0&quot;&gt;&lt;documentProperty UID=&quot;2003061115381095709037&quot; dataSourceUID=&quot;prj.2003041709434161414032&quot;/&gt;&lt;type type=&quot;OawDatabase&quot;&gt;&lt;OawDatabase table=&quot;Data&quot; field=&quot;OrgAbs2Z2Fett&quot;/&gt;&lt;/type&gt;&lt;/profile&gt;&lt;/OawDocProperty&gt;_x000d__x0009_&lt;OawDocProperty name=&quot;Signature2.OrgAbs2Z3&quot;&gt;&lt;profile type=&quot;default&quot; UID=&quot;&quot; sameAsDefault=&quot;0&quot;&gt;&lt;documentProperty UID=&quot;2003061115381095709037&quot; dataSourceUID=&quot;prj.2003041709434161414032&quot;/&gt;&lt;type type=&quot;OawDatabase&quot;&gt;&lt;OawDatabase table=&quot;Data&quot; field=&quot;OrgAbs2Z3&quot;/&gt;&lt;/type&gt;&lt;/profile&gt;&lt;/OawDocProperty&gt;_x000d__x0009_&lt;OawDocProperty name=&quot;Signature1.Fensterzeile&quot;&gt;&lt;profile type=&quot;default&quot; UID=&quot;&quot; sameAsDefault=&quot;0&quot;&gt;&lt;documentProperty UID=&quot;2002122010583847234010578&quot; dataSourceUID=&quot;prj.2003041709434161414032&quot;/&gt;&lt;type type=&quot;OawDatabase&quot;&gt;&lt;OawDatabase table=&quot;Data&quot; field=&quot;Fensterzeile&quot;/&gt;&lt;/type&gt;&lt;/profile&gt;&lt;/OawDocProperty&gt;_x000d__x0009_&lt;OawDocProperty name=&quot;Signature1.Ort&quot;&gt;&lt;profile type=&quot;default&quot; UID=&quot;&quot; sameAsDefault=&quot;0&quot;&gt;&lt;documentProperty UID=&quot;2002122010583847234010578&quot; dataSourceUID=&quot;prj.2003041709434161414032&quot;/&gt;&lt;type type=&quot;OawDatabase&quot;&gt;&lt;OawDatabase table=&quot;Data&quot; field=&quot;Ort&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1.GrussformelOrganisation&quot;&gt;&lt;profile type=&quot;default&quot; UID=&quot;&quot; sameAsDefault=&quot;0&quot;&gt;&lt;documentProperty UID=&quot;2002122010583847234010578&quot; dataSourceUID=&quot;prj.2003041709434161414032&quot;/&gt;&lt;type type=&quot;OawDatabase&quot;&gt;&lt;OawDatabase table=&quot;Data&quot; field=&quot;GrussformelOrganisation&quot;/&gt;&lt;/type&gt;&lt;/profile&gt;&lt;/OawDocProperty&gt;_x000d__x0009_&lt;OawDocProperty name=&quot;Signature2.GrussformelOrganisation&quot;&gt;&lt;profile type=&quot;default&quot; UID=&quot;&quot; sameAsDefault=&quot;0&quot;&gt;&lt;documentProperty UID=&quot;2003061115381095709037&quot; dataSourceUID=&quot;prj.2003041709434161414032&quot;/&gt;&lt;type type=&quot;OawDatabase&quot;&gt;&lt;OawDatabase table=&quot;Data&quot; field=&quot;GrussformelOrganisation&quot;/&gt;&lt;/type&gt;&lt;/profile&gt;&lt;/OawDocProperty&gt;_x000d__x0009_&lt;OawDocProperty name=&quot;Doc.Clerk&quot;&gt;&lt;profile type=&quot;default&quot; UID=&quot;&quot; sameAsDefault=&quot;0&quot;&gt;&lt;documentProperty UID=&quot;2003060614150123456789&quot; dataSourceUID=&quot;2003060614150123456789&quot;/&gt;&lt;type type=&quot;OawLanguage&quot;&gt;&lt;OawLanguage UID=&quot;Doc.Clerk&quot;/&gt;&lt;/type&gt;&lt;/profile&gt;&lt;/OawDocProperty&gt;_x000d__x0009_&lt;OawDocProperty name=&quot;Author.FullName&quot;&gt;&lt;profile type=&quot;default&quot; UID=&quot;&quot; sameAsDefault=&quot;0&quot;&gt;&lt;documentProperty UID=&quot;2006040509495284662868&quot; dataSourceUID=&quot;prj.2003041709434161414032&quot;/&gt;&lt;type type=&quot;OawDatabase&quot;&gt;&lt;OawDatabase table=&quot;Data&quot; field=&quot;FullName&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Doc.PP&quot;&gt;&lt;profile type=&quot;default&quot; UID=&quot;&quot; sameAsDefault=&quot;0&quot;&gt;&lt;documentProperty UID=&quot;2003060614150123456789&quot; dataSourceUID=&quot;2003060614150123456789&quot;/&gt;&lt;type type=&quot;OawLanguage&quot;&gt;&lt;OawLanguage UID=&quot;Doc.PP&quot;/&gt;&lt;/type&gt;&lt;/profile&gt;&lt;/OawDocProperty&gt;_x000d__x0009_&lt;OawDocProperty name=&quot;Signature1.FensterzeileKuerzel&quot;&gt;&lt;profile type=&quot;default&quot; UID=&quot;&quot; sameAsDefault=&quot;0&quot;&gt;&lt;documentProperty UID=&quot;2002122010583847234010578&quot; dataSourceUID=&quot;prj.2003041709434161414032&quot;/&gt;&lt;type type=&quot;OawDatabase&quot;&gt;&lt;OawDatabase table=&quot;Data&quot; field=&quot;FensterzeileKuerzel&quot;/&gt;&lt;/type&gt;&lt;/profile&gt;&lt;/OawDocProperty&gt;_x000d__x0009_&lt;OawDocProperty name=&quot;Doc.FileNote&quot;&gt;&lt;profile type=&quot;default&quot; UID=&quot;&quot; sameAsDefault=&quot;0&quot;&gt;&lt;documentProperty UID=&quot;2003060614150123456789&quot; dataSourceUID=&quot;2003060614150123456789&quot;/&gt;&lt;type type=&quot;OawLanguage&quot;&gt;&lt;OawLanguage UID=&quot;Doc.FileNot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For&quot;&gt;&lt;profile type=&quot;default&quot; UID=&quot;&quot; sameAsDefault=&quot;0&quot;&gt;&lt;documentProperty UID=&quot;2003060614150123456789&quot; dataSourceUID=&quot;2003060614150123456789&quot;/&gt;&lt;type type=&quot;OawLanguage&quot;&gt;&lt;OawLanguage UID=&quot;Doc.For&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DistributionList&quot;&gt;&lt;profile type=&quot;default&quot; UID=&quot;&quot; sameAsDefault=&quot;0&quot;&gt;&lt;documentProperty UID=&quot;2003060614150123456789&quot; dataSourceUID=&quot;2003060614150123456789&quot;/&gt;&lt;type type=&quot;OawLanguage&quot;&gt;&lt;OawLanguage UID=&quot;Doc.DistributionList&quot;/&gt;&lt;/type&gt;&lt;/profile&gt;&lt;/OawDocProperty&gt;_x000d__x0009_&lt;OawBookmark name=&quot;RecipientFullName&quot;&gt;&lt;profile type=&quot;default&quot; UID=&quot;&quot; sameAsDefault=&quot;0&quot;&gt;&lt;documentProperty UID=&quot;2003080714212273705547&quot; dataSourceUID=&quot;prj.2004031513484256983218&quot;/&gt;&lt;type type=&quot;OawRecipient&quot;&gt;&lt;OawRecipient field=&quot;FullName&quot;/&gt;&lt;/type&gt;&lt;/profile&gt;&lt;/OawBookmark&gt;_x000d__x0009_&lt;OawDocProperty name=&quot;Output.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2012043009510956849483&quot; sameAsDefault=&quot;-1&quot;&gt;&lt;/profile&gt;&lt;profile type=&quot;print&quot; UID=&quot;2012043009511475468380&quot; sameAsDefault=&quot;-1&quot;&gt;&lt;/profile&gt;&lt;profile type=&quot;print&quot; UID=&quot;2012043009511753104534&quot; sameAsDefault=&quot;-1&quot;&gt;&lt;/profile&gt;&lt;profile type=&quot;print&quot; UID=&quot;2012043009512143636013&quot; sameAsDefault=&quot;-1&quot;&gt;&lt;/profile&gt;&lt;profile type=&quot;print&quot; UID=&quot;2012043009512592829693&quot; sameAsDefault=&quot;-1&quot;&gt;&lt;/profile&gt;&lt;profile type=&quot;send&quot; UID=&quot;2003010711200895123470110&quot; sameAsDefault=&quot;-1&quot;&gt;&lt;/profile&gt;&lt;profile type=&quot;send&quot; UID=&quot;2006120514175878093883&quot; sameAsDefault=&quot;-1&quot;&gt;&lt;/profile&gt;&lt;profile type=&quot;save&quot; UID=&quot;2006120514401556040061&quot; sameAsDefault=&quot;-1&quot;&gt;&lt;/profile&gt;&lt;profile type=&quot;save&quot; UID=&quot;2006121210441235887611&quot; sameAsDefault=&quot;-1&quot;&gt;&lt;/profile&gt;&lt;profile type=&quot;save&quot; UID=&quot;2012032821214003495510&quot; sameAsDefault=&quot;-1&quot;&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Signature1.FullName&quot;&gt;&lt;profile type=&quot;default&quot; UID=&quot;&quot; sameAsDefault=&quot;0&quot;&gt;&lt;documentProperty UID=&quot;2002122010583847234010578&quot; dataSourceUID=&quot;prj.2003041709434161414032&quot;/&gt;&lt;type type=&quot;OawDatabase&quot;&gt;&lt;OawDatabase table=&quot;Data&quot; field=&quot;FullName&quot;/&gt;&lt;/type&gt;&lt;/profile&gt;&lt;/OawDocProperty&gt;_x000d__x0009_&lt;OawDocProperty name=&quot;Signature2.FullName&quot;&gt;&lt;profile type=&quot;default&quot; UID=&quot;&quot; sameAsDefault=&quot;0&quot;&gt;&lt;documentProperty UID=&quot;2003061115381095709037&quot; dataSourceUID=&quot;prj.2003041709434161414032&quot;/&gt;&lt;type type=&quot;OawDatabase&quot;&gt;&lt;OawDatabase table=&quot;Data&quot; field=&quot;FullName&quot;/&gt;&lt;/type&gt;&lt;/profile&gt;&lt;/OawDocProperty&gt;_x000d__x0009_&lt;OawDocProperty name=&quot;Author.FabasoftObjectAddress&quot;&gt;&lt;profile type=&quot;default&quot; UID=&quot;&quot; sameAsDefault=&quot;0&quot;&gt;&lt;documentProperty UID=&quot;2006040509495284662868&quot; dataSourceUID=&quot;prj.2003041709434161414032&quot;/&gt;&lt;type type=&quot;OawDatabase&quot;&gt;&lt;OawDatabase table=&quot;Data&quot; field=&quot;FabasoftObjectAddress&quot;/&gt;&lt;/type&gt;&lt;/profile&gt;&lt;/OawDocProperty&gt;_x000d__x0009_&lt;OawDocProperty name=&quot;Recipient.FabasoftObjectAddress&quot;&gt;&lt;profile type=&quot;default&quot; UID=&quot;&quot; sameAsDefault=&quot;0&quot;&gt;&lt;documentProperty UID=&quot;2003080714212273705547&quot; dataSourceUID=&quot;prj.2004031513484256983218&quot;/&gt;&lt;type type=&quot;OawRecipient&quot;&gt;&lt;OawRecipient table=&quot;Data&quot; field=&quot;FabasoftObjectAddress&quot;/&gt;&lt;/type&gt;&lt;/profile&gt;&lt;/OawDocProperty&gt;_x000d__x0009_&lt;OawDocProperty name=&quot;Signature1.FabasoftObjectAddress&quot;&gt;&lt;profile type=&quot;default&quot; UID=&quot;&quot; sameAsDefault=&quot;0&quot;&gt;&lt;documentProperty UID=&quot;2002122010583847234010578&quot; dataSourceUID=&quot;prj.2003041709434161414032&quot;/&gt;&lt;type type=&quot;OawDatabase&quot;&gt;&lt;OawDatabase table=&quot;Data&quot; field=&quot;FabasoftObjectAddress&quot;/&gt;&lt;/type&gt;&lt;/profile&gt;&lt;/OawDocProperty&gt;_x000d__x0009_&lt;OawDocProperty name=&quot;Signature2.FabasoftObjectAddress&quot;&gt;&lt;profile type=&quot;default&quot; UID=&quot;&quot; sameAsDefault=&quot;0&quot;&gt;&lt;documentProperty UID=&quot;2003061115381095709037&quot; dataSourceUID=&quot;prj.2003041709434161414032&quot;/&gt;&lt;type type=&quot;OawDatabase&quot;&gt;&lt;OawDatabase table=&quot;Data&quot; field=&quot;FabasoftObjectAddress&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field=&quot;Klassifizierung&quot;/&gt;&lt;/type&gt;&lt;/profile&gt;&lt;/OawDocProperty&gt;_x000d__x0009_&lt;OawDocProperty name=&quot;Signature1.Kuerzel&quot;&gt;&lt;profile type=&quot;default&quot; UID=&quot;&quot; sameAsDefault=&quot;0&quot;&gt;&lt;documentProperty UID=&quot;2002122010583847234010578&quot; dataSourceUID=&quot;prj.2003041709434161414032&quot;/&gt;&lt;type type=&quot;OawDatabase&quot;&gt;&lt;OawDatabase table=&quot;Data&quot; field=&quot;Kuerzel&quot;/&gt;&lt;/type&gt;&lt;/profile&gt;&lt;/OawDocProperty&gt;_x000d__x0009_&lt;OawDocProperty name=&quot;Doc.CopyTo&quot;&gt;&lt;profile type=&quot;default&quot; UID=&quot;&quot; sameAsDefault=&quot;0&quot;&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Author.AIZ1&quot;&gt;&lt;profile type=&quot;default&quot; UID=&quot;&quot; sameAsDefault=&quot;0&quot;&gt;&lt;documentProperty UID=&quot;2006040509495284662868&quot; dataSourceUID=&quot;prj.2003041709434161414032&quot;/&gt;&lt;type type=&quot;OawDatabase&quot;&gt;&lt;OawDatabase table=&quot;Data&quot; field=&quot;AIZ1&quot;/&gt;&lt;/type&gt;&lt;/profile&gt;&lt;/OawDocProperty&gt;_x000d__x0009_&lt;OawDocProperty name=&quot;Author.AIZ2&quot;&gt;&lt;profile type=&quot;default&quot; UID=&quot;&quot; sameAsDefault=&quot;0&quot;&gt;&lt;documentProperty UID=&quot;2006040509495284662868&quot; dataSourceUID=&quot;prj.2003041709434161414032&quot;/&gt;&lt;type type=&quot;OawDatabase&quot;&gt;&lt;OawDatabase table=&quot;Data&quot; field=&quot;AIZ2&quot;/&gt;&lt;/type&gt;&lt;/profile&gt;&lt;/OawDocProperty&gt;_x000d__x0009_&lt;OawDocProperty name=&quot;Author.AIZ3&quot;&gt;&lt;profile type=&quot;default&quot; UID=&quot;&quot; sameAsDefault=&quot;0&quot;&gt;&lt;documentProperty UID=&quot;2006040509495284662868&quot; dataSourceUID=&quot;prj.2003041709434161414032&quot;/&gt;&lt;type type=&quot;OawDatabase&quot;&gt;&lt;OawDatabase table=&quot;Data&quot; field=&quot;AIZ3&quot;/&gt;&lt;/type&gt;&lt;/profile&gt;&lt;/OawDocProperty&gt;_x000d__x0009_&lt;OawDocProperty name=&quot;Author.AIZ4&quot;&gt;&lt;profile type=&quot;default&quot; UID=&quot;&quot; sameAsDefault=&quot;0&quot;&gt;&lt;documentProperty UID=&quot;2006040509495284662868&quot; dataSourceUID=&quot;prj.2003041709434161414032&quot;/&gt;&lt;type type=&quot;OawDatabase&quot;&gt;&lt;OawDatabase table=&quot;Data&quot; field=&quot;AIZ4&quot;/&gt;&lt;/type&gt;&lt;/profile&gt;&lt;/OawDocProperty&gt;_x000d__x0009_&lt;OawDocProperty name=&quot;Author.AIZ5&quot;&gt;&lt;profile type=&quot;default&quot; UID=&quot;&quot; sameAsDefault=&quot;0&quot;&gt;&lt;documentProperty UID=&quot;2006040509495284662868&quot; dataSourceUID=&quot;prj.2003041709434161414032&quot;/&gt;&lt;type type=&quot;OawDatabase&quot;&gt;&lt;OawDatabase table=&quot;Data&quot; field=&quot;AIZ5&quot;/&gt;&lt;/type&gt;&lt;/profile&gt;&lt;/OawDocProperty&gt;_x000d__x0009_&lt;OawDocProperty name=&quot;Author.AIZ6&quot;&gt;&lt;profile type=&quot;default&quot; UID=&quot;&quot; sameAsDefault=&quot;0&quot;&gt;&lt;documentProperty UID=&quot;2006040509495284662868&quot; dataSourceUID=&quot;prj.2003041709434161414032&quot;/&gt;&lt;type type=&quot;OawDatabase&quot;&gt;&lt;OawDatabase table=&quot;Data&quot; field=&quot;AIZ6&quot;/&gt;&lt;/type&gt;&lt;/profile&gt;&lt;/OawDocProperty&gt;_x000d__x0009_&lt;OawDocProperty name=&quot;Author.AIZ7&quot;&gt;&lt;profile type=&quot;default&quot; UID=&quot;&quot; sameAsDefault=&quot;0&quot;&gt;&lt;documentProperty UID=&quot;2006040509495284662868&quot; dataSourceUID=&quot;prj.2003041709434161414032&quot;/&gt;&lt;type type=&quot;OawDatabase&quot;&gt;&lt;OawDatabase table=&quot;Data&quot; field=&quot;AIZ7&quot;/&gt;&lt;/type&gt;&lt;/profile&gt;&lt;/OawDocProperty&gt;_x000d__x0009_&lt;OawDocProperty name=&quot;Author.AIZ8&quot;&gt;&lt;profile type=&quot;default&quot; UID=&quot;&quot; sameAsDefault=&quot;0&quot;&gt;&lt;documentProperty UID=&quot;2006040509495284662868&quot; dataSourceUID=&quot;prj.2003041709434161414032&quot;/&gt;&lt;type type=&quot;OawDatabase&quot;&gt;&lt;OawDatabase table=&quot;Data&quot; field=&quot;AIZ8&quot;/&gt;&lt;/type&gt;&lt;/profile&gt;&lt;/OawDocProperty&gt;_x000d__x0009_&lt;OawDocProperty name=&quot;Author.AIZ9&quot;&gt;&lt;profile type=&quot;default&quot; UID=&quot;&quot; sameAsDefault=&quot;0&quot;&gt;&lt;documentProperty UID=&quot;2006040509495284662868&quot; dataSourceUID=&quot;prj.2003041709434161414032&quot;/&gt;&lt;type type=&quot;OawDatabase&quot;&gt;&lt;OawDatabase table=&quot;Data&quot; field=&quot;AIZ9&quot;/&gt;&lt;/type&gt;&lt;/profile&gt;&lt;/OawDocProperty&gt;_x000d_&lt;/document&gt;_x000d_"/>
    <w:docVar w:name="OawDistributionEnabled" w:val="&lt;Profiles&gt;&lt;Distribution type=&quot;2&quot; UID=&quot;2012043009511753104534&quot;/&gt;&lt;Distribution type=&quot;2&quot; UID=&quot;2012043009512592829693&quot;/&gt;&lt;Distribution type=&quot;1&quot; UID=&quot;2003010711200895123470110&quot;/&gt;&lt;Distribution type=&quot;3&quot; UID=&quot;2006120514401556040061&quot;/&gt;&lt;/Profiles&gt;_x000d_"/>
    <w:docVar w:name="OawDocProp.2002122010583847234010578" w:val="&lt;source&gt;&lt;Fields List=&quot;Name|OrgAbs1Z1|OrgAbs1Z2|OrgAbs1Z3|OrgAbs1Z4Fett|OrgAbs1Z5|OrgAbs1Z6|Fensterzeile|Ort|AIZ1|AIZ2|AIZ3|AIZ4|AIZ5|AIZ6|AIZ7|AIZ8|AIZ9|Funktion|GrussformelOrganisation|FensterzeileKuerzel|FullName|FabasoftObjectAddress|Kuerzel&quot;/&gt;&lt;profile type=&quot;default&quot; UID=&quot;&quot; sameAsDefault=&quot;0&quot;&gt;&lt;OawDocProperty name=&quot;Signature1.Name&quot; field=&quot;Name&quot;/&gt;&lt;OawDocProperty name=&quot;Signature1.OrgAbs1Z1&quot; field=&quot;OrgAbs1Z1&quot;/&gt;&lt;OawDocProperty name=&quot;Signature1.OrgAbs1Z2&quot; field=&quot;OrgAbs1Z2&quot;/&gt;&lt;OawDocProperty name=&quot;Signature1.OrgAbs1Z3&quot; field=&quot;OrgAbs1Z3&quot;/&gt;&lt;OawDocProperty name=&quot;Signature1.OrgAbs1Z4Fett&quot; field=&quot;OrgAbs1Z4Fett&quot;/&gt;&lt;OawDocProperty name=&quot;Signature1.OrgAbs1Z5&quot; field=&quot;OrgAbs1Z5&quot;/&gt;&lt;OawDocProperty name=&quot;Signature1.OrgAbs1Z6&quot; field=&quot;OrgAbs1Z6&quot;/&gt;&lt;OawDocProperty name=&quot;Signature1.Fensterzeile&quot; field=&quot;Fensterzeile&quot;/&gt;&lt;OawDocProperty name=&quot;Signature1.Ort&quot; field=&quot;Ort&quot;/&gt;&lt;OawDocProperty name=&quot;Signature1.AIZ1&quot; field=&quot;AIZ1&quot;/&gt;&lt;OawDocProperty name=&quot;Signature1.AIZ2&quot; field=&quot;AIZ2&quot;/&gt;&lt;OawDocProperty name=&quot;Signature1.AIZ3&quot; field=&quot;AIZ3&quot;/&gt;&lt;OawDocProperty name=&quot;Signature1.AIZ4&quot; field=&quot;AIZ4&quot;/&gt;&lt;OawDocProperty name=&quot;Signature1.AIZ5&quot; field=&quot;AIZ5&quot;/&gt;&lt;OawDocProperty name=&quot;Signature1.AIZ6&quot; field=&quot;AIZ6&quot;/&gt;&lt;OawDocProperty name=&quot;Signature1.AIZ7&quot; field=&quot;AIZ7&quot;/&gt;&lt;OawDocProperty name=&quot;Signature1.AIZ8&quot; field=&quot;AIZ8&quot;/&gt;&lt;OawDocProperty name=&quot;Signature1.AIZ9&quot; field=&quot;AIZ9&quot;/&gt;&lt;OawDocProperty name=&quot;Signature1.Funktion&quot; field=&quot;Funktion&quot;/&gt;&lt;OawDocProperty name=&quot;Signature1.GrussformelOrganisation&quot; field=&quot;GrussformelOrganisation&quot;/&gt;&lt;OawDocProperty name=&quot;Signature1.FensterzeileKuerzel&quot; field=&quot;FensterzeileKuerzel&quot;/&gt;&lt;OawDocProperty name=&quot;Signature1.FullName&quot; field=&quot;FullName&quot;/&gt;&lt;OawDocProperty name=&quot;Signature1.FabasoftObjectAddress&quot; field=&quot;FabasoftObjectAddress&quot;/&gt;&lt;OawDocProperty name=&quot;Signature1.Kuerzel&quot; field=&quot;Kuerzel&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OurReference&quot; field=&quot;Doc.OurReference&quot;/&gt;&lt;OawDocProperty name=&quot;Doc.YourReference&quot; field=&quot;Doc.YourReference&quot;/&gt;&lt;OawDocProperty name=&quot;Doc.Reference&quot; field=&quot;Doc.Reference&quot;/&gt;&lt;OawDocProperty name=&quot;Doc.Text&quot; field=&quot;Doc.Text&quot;/&gt;&lt;OawDocProperty name=&quot;Doc.Subject&quot; field=&quot;Doc.Subject&quot;/&gt;&lt;OawDocProperty name=&quot;Doc.Telephone&quot; field=&quot;Doc.Telephone&quot;/&gt;&lt;OawDocProperty name=&quot;Doc.Fax&quot; field=&quot;Doc.Fax&quot;/&gt;&lt;OawDocProperty name=&quot;Doc.Clerk&quot; field=&quot;Doc.Clerk&quot;/&gt;&lt;OawDocProperty name=&quot;Doc.PP&quot; field=&quot;Doc.PP&quot;/&gt;&lt;OawDocProperty name=&quot;Doc.FileNote&quot; field=&quot;Doc.FileNote&quot;/&gt;&lt;OawDocProperty name=&quot;Doc.Date&quot; field=&quot;Doc.Date&quot;/&gt;&lt;OawDocProperty name=&quot;Doc.For&quot; field=&quot;Doc.For&quot;/&gt;&lt;OawDocProperty name=&quot;Doc.CopyTo&quot; field=&quot;Doc.CopyTo&quot;/&gt;&lt;OawDocProperty name=&quot;Doc.DistributionList&quot; field=&quot;Doc.DistributionList&quot;/&gt;&lt;/profile&gt;&lt;profile type=&quot;print&quot; UID=&quot;2003010711185094343750537&quot; sameAsDefault=&quot;0&quot;&gt;&lt;SQL&gt;SELECT Value, UID FROM Data WHERE LCID = '%WhereLCID%';&lt;/SQL&gt;&lt;OawDocProperty name=&quot;Output.Draft&quot; field=&quot;Doc.Draft&quot;/&gt;&lt;/profile&gt;&lt;/source&gt;"/>
    <w:docVar w:name="OawDocProp.2003061115381095709037" w:val="&lt;source&gt;&lt;Fields List=&quot;Name|OrgAbs2Z1|OrgAbs2Z2Fett|OrgAbs2Z3|AIZ1|AIZ2|AIZ3|AIZ4|AIZ5|AIZ6|AIZ7|AIZ8|AIZ9|Funktion|GrussformelOrganisation|FullName|FabasoftObjectAddress&quot;/&gt;&lt;profile type=&quot;default&quot; UID=&quot;&quot; sameAsDefault=&quot;0&quot;&gt;&lt;OawDocProperty name=&quot;Signature2.Name&quot; field=&quot;Name&quot;/&gt;&lt;OawDocProperty name=&quot;Signature2.OrgAbs2Z1&quot; field=&quot;OrgAbs2Z1&quot;/&gt;&lt;OawDocProperty name=&quot;Signature2.OrgAbs2Z2Fett&quot; field=&quot;OrgAbs2Z2Fett&quot;/&gt;&lt;OawDocProperty name=&quot;Signature2.OrgAbs2Z3&quot; field=&quot;OrgAbs2Z3&quot;/&gt;&lt;OawDocProperty name=&quot;Signature2.AIZ1&quot; field=&quot;AIZ1&quot;/&gt;&lt;OawDocProperty name=&quot;Signature2.AIZ2&quot; field=&quot;AIZ2&quot;/&gt;&lt;OawDocProperty name=&quot;Signature2.AIZ3&quot; field=&quot;AIZ3&quot;/&gt;&lt;OawDocProperty name=&quot;Signature2.AIZ4&quot; field=&quot;AIZ4&quot;/&gt;&lt;OawDocProperty name=&quot;Signature2.AIZ5&quot; field=&quot;AIZ5&quot;/&gt;&lt;OawDocProperty name=&quot;Signature2.AIZ6&quot; field=&quot;AIZ6&quot;/&gt;&lt;OawDocProperty name=&quot;Signature2.AIZ7&quot; field=&quot;AIZ7&quot;/&gt;&lt;OawDocProperty name=&quot;Signature2.AIZ8&quot; field=&quot;AIZ8&quot;/&gt;&lt;OawDocProperty name=&quot;Signature2.AIZ9&quot; field=&quot;AIZ9&quot;/&gt;&lt;OawDocProperty name=&quot;Signature2.Funktion&quot; field=&quot;Funktion&quot;/&gt;&lt;OawDocProperty name=&quot;Signature2.GrussformelOrganisation&quot; field=&quot;GrussformelOrganisation&quot;/&gt;&lt;OawDocProperty name=&quot;Signature2.FullName&quot; field=&quot;FullName&quot;/&gt;&lt;OawDocProperty name=&quot;Signature2.FabasoftObjectAddress&quot; field=&quot;FabasoftObjectAddress&quot;/&gt;&lt;/profile&gt;&lt;/source&gt;"/>
    <w:docVar w:name="OawDocProp.2003080714212273705547" w:val="&lt;source&gt;&lt;Fields List=&quot;FormattedFullAddress|Introduction|Closing|FullName|FabasoftObjectAddress&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Bookmark name=&quot;RecipientFullName&quot; field=&quot;FullName&quot;/&gt;&lt;OawDocProperty name=&quot;Recipient.FabasoftObjectAddress&quot; field=&quot;FabasoftObjectAddress&quot;/&gt;&lt;/profile&gt;&lt;/source&gt;"/>
    <w:docVar w:name="OawDocProp.2004112217333376588294" w:val="&lt;source&gt;&lt;Fields List=&quot;Ref|YourSign|ShowLogoPn|ShowSecondAddressInFooter|DocumentDate|Klassifizierung|CopyTo&quot;/&gt;&lt;profile type=&quot;default&quot; UID=&quot;&quot; sameAsDefault=&quot;0&quot;&gt;&lt;OawDocProperty name=&quot;CustomField.Ref&quot; field=&quot;Ref&quot;/&gt;&lt;OawDocProperty name=&quot;CustomField.YourSign&quot; field=&quot;YourSign&quot;/&gt;&lt;OawDocProperty name=&quot;CustomField.ShowLogoPn&quot; field=&quot;ShowLogoPn&quot;/&gt;&lt;OawDocProperty name=&quot;CustomField.ShowSecondAddressInFooter&quot; field=&quot;ShowSecondAddressInFooter&quot;/&gt;&lt;OawDocProperty name=&quot;CustomField.DocumentDate&quot; field=&quot;DocumentDate&quot;/&gt;&lt;OawDocProperty name=&quot;CustomField.Classification&quot; field=&quot;Klassifizierung&quot;/&gt;&lt;OawDocProperty name=&quot;CustomField.CopyTo&quot; field=&quot;CopyTo&quot;/&gt;&lt;OawBookmark name=&quot;CustomFieldCopyTo&quot; field=&quot;CopyTo&quot;/&gt;&lt;/profile&gt;&lt;/source&gt;"/>
    <w:docVar w:name="OawDocProp.2006040509495284662868" w:val="&lt;source&gt;&lt;Fields List=&quot;FullName|Kuerzel|FabasoftObjectAddress|AIZ1|AIZ2|AIZ3|AIZ4|AIZ5|AIZ6|AIZ7|AIZ8|AIZ9&quot;/&gt;&lt;profile type=&quot;default&quot; UID=&quot;&quot; sameAsDefault=&quot;0&quot;&gt;&lt;OawDocProperty name=&quot;Author.FullName&quot; field=&quot;FullName&quot;/&gt;&lt;OawDocProperty name=&quot;Author.Kuerzel&quot; field=&quot;Kuerzel&quot;/&gt;&lt;OawDocProperty name=&quot;Author.FabasoftObjectAddress&quot; field=&quot;FabasoftObjectAddress&quot;/&gt;&lt;OawDocProperty name=&quot;Author.AIZ1&quot; field=&quot;AIZ1&quot;/&gt;&lt;OawDocProperty name=&quot;Author.AIZ2&quot; field=&quot;AIZ2&quot;/&gt;&lt;OawDocProperty name=&quot;Author.AIZ3&quot; field=&quot;AIZ3&quot;/&gt;&lt;OawDocProperty name=&quot;Author.AIZ4&quot; field=&quot;AIZ4&quot;/&gt;&lt;OawDocProperty name=&quot;Author.AIZ5&quot; field=&quot;AIZ5&quot;/&gt;&lt;OawDocProperty name=&quot;Author.AIZ6&quot; field=&quot;AIZ6&quot;/&gt;&lt;OawDocProperty name=&quot;Author.AIZ7&quot; field=&quot;AIZ7&quot;/&gt;&lt;OawDocProperty name=&quot;Author.AIZ8&quot; field=&quot;AIZ8&quot;/&gt;&lt;OawDocProperty name=&quot;Author.AIZ9&quot; field=&quot;AIZ9&quot;/&gt;&lt;/profile&gt;&lt;/source&gt;"/>
    <w:docVar w:name="OawDocPropSource" w:val="&lt;DocProps&gt;&lt;DocProp UID=&quot;2006040509495284662868&quot; EntryUID=&quot;10029&quot;&gt;&lt;Field Name=&quot;IDName&quot; Value=&quot;Briner Simon&quot;/&gt;&lt;Field Name=&quot;FullName&quot; Value=&quot;Simon Briner&quot;/&gt;&lt;Field Name=&quot;OrgAbs1Z1&quot; Value=&quot;Eidgenössisches Departement für&quot;/&gt;&lt;Field Name=&quot;OrgAbs1Z2&quot; Value=&quot;Wirtschaft, Bildung und Forschung WBF&quot;/&gt;&lt;Field Name=&quot;OrgAbs1Z3&quot; Value=&quot;&quot;/&gt;&lt;Field Name=&quot;OrgAbs1Z4Fett&quot; Value=&quot;Bundesamt für Landwirtschaft BLW&quot;/&gt;&lt;Field Name=&quot;OrgAbs1Z5&quot; Value=&quot;Direktion&quot;/&gt;&lt;Field Name=&quot;OrgAbs1Z6&quot; Value=&quot;&quot;/&gt;&lt;Field Name=&quot;OrgAbs2Z1&quot; Value=&quot;&quot;/&gt;&lt;Field Name=&quot;OrgAbs2Z2Fett&quot; Value=&quot;&quot;/&gt;&lt;Field Name=&quot;OrgAbs2Z3&quot; Value=&quot;&quot;/&gt;&lt;Field Name=&quot;Telefondirekt&quot; Value=&quot;+41 58 462 58 71&quot;/&gt;&lt;Field Name=&quot;Fensterzeile&quot; Value=&quot;3003 Bern&quot;/&gt;&lt;Field Name=&quot;FensterzeileKuerzel&quot; Value=&quot;BLW&quot;/&gt;&lt;Field Name=&quot;Ort&quot; Value=&quot;Bern&quot;/&gt;&lt;Field Name=&quot;Kuerzel&quot; Value=&quot;brs&quot;/&gt;&lt;Field Name=&quot;GrussformelOrganisation&quot; Value=&quot;Bundesamt für Landwirtschaft&quot;/&gt;&lt;Field Name=&quot;Funktion&quot; Value=&quot;&quot;/&gt;&lt;Field Name=&quot;Unterschrift&quot; Value=&quot;%Signatures%\10029.700.300.jpg&quot;/&gt;&lt;Field Name=&quot;AIZ1&quot; Value=&quot;Bundesamt für Landwirtschaft BLW&quot;/&gt;&lt;Field Name=&quot;AIZ2&quot; Value=&quot;Simon Briner&quot;/&gt;&lt;Field Name=&quot;AIZ3&quot; Value=&quot;Mattenhofstrasse 5, 3003 Bern&quot;/&gt;&lt;Field Name=&quot;AIZ4&quot; Value=&quot;Tel. +41 58 462 58 71, Fax +41 58 462 26 34&quot;/&gt;&lt;Field Name=&quot;AIZ5&quot; Value=&quot;simon.briner@blw.admin.ch&quot;/&gt;&lt;Field Name=&quot;AIZ6&quot; Value=&quot;www.blw.admin.ch&quot;/&gt;&lt;Field Name=&quot;AIZ7&quot; Value=&quot;&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DE_A4portrait_color.2100.490.wmf&quot;/&gt;&lt;Field Name=&quot;WdA4LogoEnergieSchweizBlackWhitePortrait&quot; Value=&quot;%Logos%\EnergieSchweiz_DE_A4portrait_bw.2100.490.wmf&quot;/&gt;&lt;Field Name=&quot;WdA4LogoEnergieSchweizColorQuer&quot; Value=&quot;%Logos%\EnergieSchweiz_DE_A4quer_color.2970.490.wmf&quot;/&gt;&lt;Field Name=&quot;WdA4LogoEnergieSchweizBlackWhiteQuer&quot; Value=&quot;%Logos%\EnergieSchweiz_DE_A4quer_bw.2970.490.wmf&quot;/&gt;&lt;Field Name=&quot;AbsenderblockZ1&quot; Value=&quot;Bundesamt für Landwirtschaft BLW&quot;/&gt;&lt;Field Name=&quot;AbsenderblockZ2&quot; Value=&quot;&quot;/&gt;&lt;Field Name=&quot;AbsenderblockZ3&quot; Value=&quot;&quot;/&gt;&lt;Field Name=&quot;AbsenderblockZ4&quot; Value=&quot;simon.briner@blw.admin.ch&quot;/&gt;&lt;Field Name=&quot;Faxdirekt&quot; Value=&quot;+41 58 462 26 34&quot;/&gt;&lt;Field Name=&quot;LoginID&quot; Value=&quot;blw-brs&quot;/&gt;&lt;Field Name=&quot;Data_UID&quot; Value=&quot;10029&quot;/&gt;&lt;Field Name=&quot;Field_Name&quot; Value=&quot;&quot;/&gt;&lt;Field Name=&quot;Field_UID&quot; Value=&quot;&quot;/&gt;&lt;Field Name=&quot;ML_LCID&quot; Value=&quot;&quot;/&gt;&lt;Field Name=&quot;ML_Value&quot; Value=&quot;&quot;/&gt;&lt;/DocProp&gt;&lt;DocProp UID=&quot;2002122010583847234010578&quot; EntryUID=&quot;10029&quot;&gt;&lt;Field Name=&quot;IDName&quot; Value=&quot;Briner Simon&quot;/&gt;&lt;Field Name=&quot;FullName&quot; Value=&quot;Simon Briner&quot;/&gt;&lt;Field Name=&quot;OrgAbs1Z1&quot; Value=&quot;Eidgenössisches Departement für&quot;/&gt;&lt;Field Name=&quot;OrgAbs1Z2&quot; Value=&quot;Wirtschaft, Bildung und Forschung WBF&quot;/&gt;&lt;Field Name=&quot;OrgAbs1Z3&quot; Value=&quot;&quot;/&gt;&lt;Field Name=&quot;OrgAbs1Z4Fett&quot; Value=&quot;Bundesamt für Landwirtschaft BLW&quot;/&gt;&lt;Field Name=&quot;OrgAbs1Z5&quot; Value=&quot;Direktion&quot;/&gt;&lt;Field Name=&quot;OrgAbs1Z6&quot; Value=&quot;&quot;/&gt;&lt;Field Name=&quot;OrgAbs2Z1&quot; Value=&quot;&quot;/&gt;&lt;Field Name=&quot;OrgAbs2Z2Fett&quot; Value=&quot;&quot;/&gt;&lt;Field Name=&quot;OrgAbs2Z3&quot; Value=&quot;&quot;/&gt;&lt;Field Name=&quot;Telefondirekt&quot; Value=&quot;+41 58 462 58 71&quot;/&gt;&lt;Field Name=&quot;Fensterzeile&quot; Value=&quot;3003 Bern&quot;/&gt;&lt;Field Name=&quot;FensterzeileKuerzel&quot; Value=&quot;BLW&quot;/&gt;&lt;Field Name=&quot;Ort&quot; Value=&quot;Bern&quot;/&gt;&lt;Field Name=&quot;Kuerzel&quot; Value=&quot;brs&quot;/&gt;&lt;Field Name=&quot;GrussformelOrganisation&quot; Value=&quot;Bundesamt für Landwirtschaft&quot;/&gt;&lt;Field Name=&quot;Funktion&quot; Value=&quot;&quot;/&gt;&lt;Field Name=&quot;Unterschrift&quot; Value=&quot;%Signatures%\10029.700.300.jpg&quot;/&gt;&lt;Field Name=&quot;AIZ1&quot; Value=&quot;Bundesamt für Landwirtschaft BLW&quot;/&gt;&lt;Field Name=&quot;AIZ2&quot; Value=&quot;Simon Briner&quot;/&gt;&lt;Field Name=&quot;AIZ3&quot; Value=&quot;Mattenhofstrasse 5, 3003 Bern&quot;/&gt;&lt;Field Name=&quot;AIZ4&quot; Value=&quot;Tel. +41 58 462 58 71, Fax +41 58 462 26 34&quot;/&gt;&lt;Field Name=&quot;AIZ5&quot; Value=&quot;simon.briner@blw.admin.ch&quot;/&gt;&lt;Field Name=&quot;AIZ6&quot; Value=&quot;www.blw.admin.ch&quot;/&gt;&lt;Field Name=&quot;AIZ7&quot; Value=&quot;&quot;/&gt;&lt;Field Name=&quot;AIZ8&quot; Value=&quot;&quot;/&gt;&lt;Field Name=&quot;AIZ9&quot; Value=&quot;&quot;/&gt;&lt;Field Name=&quot;WdA4LogoColorPortrait&quot; Value=&quot;%Logos%\Wd_A4_Portrait_color_BFE.2100.490.wmf&quot;/&gt;&lt;Field Name=&quot;WdA4LogoBlackWhitePortrait&quot; Value=&quot;%Logos%\Wd_A4_Portrait_bw_BFE.2100.490.wmf&quot;/&gt;&lt;Field Name=&quot;WdA4LogoColorQuer&quot; Value=&quot;%Logos%\Wd_A4_Landscape_color_BFE.2970.490.wmf&quot;/&gt;&lt;Field Name=&quot;WdA4LogoBlackWhiteQuer&quot; Value=&quot;%Logos%\Wd_A4_Landscape_bw_BFE.2970.490.wmf&quot;/&gt;&lt;Field Name=&quot;WdA4LogoColorPortraitPn&quot; Value=&quot;%Logos%\Wd_A4_Portrait_color_BFE_OhneText.2100.490.wmf&quot;/&gt;&lt;Field Name=&quot;WdA4LogoBlackWhitePortraitPn&quot; Value=&quot;%Logos%\Wd_A4_Portrait_bw_BFE_OhneText.2100.490.wmf&quot;/&gt;&lt;Field Name=&quot;WdA4LogoColorQuerPn&quot; Value=&quot;%Logos%\Wd_A4_Landscape_color_BFE_OhneText.2970.490.wmf&quot;/&gt;&lt;Field Name=&quot;WdA4LogoBlackWhiteQuerPn&quot; Value=&quot;%Logos%\Wd_A4_Landscape_bw_BFE_OhneText.2970.490.wmf&quot;/&gt;&lt;Field Name=&quot;WdA4LogoEnergieSchweizColorPortrait&quot; Value=&quot;%Logos%\EnergieSchweiz_DE_A4portrait_color.2100.490.wmf&quot;/&gt;&lt;Field Name=&quot;WdA4LogoEnergieSchweizBlackWhitePortrait&quot; Value=&quot;%Logos%\EnergieSchweiz_DE_A4portrait_bw.2100.490.wmf&quot;/&gt;&lt;Field Name=&quot;WdA4LogoEnergieSchweizColorQuer&quot; Value=&quot;%Logos%\EnergieSchweiz_DE_A4quer_color.2970.490.wmf&quot;/&gt;&lt;Field Name=&quot;WdA4LogoEnergieSchweizBlackWhiteQuer&quot; Value=&quot;%Logos%\EnergieSchweiz_DE_A4quer_bw.2970.490.wmf&quot;/&gt;&lt;Field Name=&quot;AbsenderblockZ1&quot; Value=&quot;Bundesamt für Landwirtschaft BLW&quot;/&gt;&lt;Field Name=&quot;AbsenderblockZ2&quot; Value=&quot;&quot;/&gt;&lt;Field Name=&quot;AbsenderblockZ3&quot; Value=&quot;&quot;/&gt;&lt;Field Name=&quot;AbsenderblockZ4&quot; Value=&quot;simon.briner@blw.admin.ch&quot;/&gt;&lt;Field Name=&quot;Faxdirekt&quot; Value=&quot;+41 58 462 26 34&quot;/&gt;&lt;Field Name=&quot;LoginID&quot; Value=&quot;blw-brs&quot;/&gt;&lt;Field Name=&quot;Data_UID&quot; Value=&quot;10029&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ntroductionImported&quot; Value=&quot;&quot;/&gt;&lt;Field Name=&quot;FabasoftObjectAddress&quot; Value=&quot;&quot;/&gt;&lt;Field Name=&quot;DateOfBirth&quot; Value=&quot;&quot;/&gt;&lt;Field Name=&quot;Maritalstatus&quot; Value=&quot;&quot;/&gt;&lt;Field Name=&quot;Job&quot; Value=&quot;&quot;/&gt;&lt;Field Name=&quot;Children&quot; Value=&quot;&quot;/&gt;&lt;Field Name=&quot;Canton&quot; Value=&quot;&quot;/&gt;&lt;/DocProp&gt;&lt;DocProp UID=&quot;2004112217333376588294&quot; EntryUID=&quot;2004123010144120300001&quot;&gt;&lt;Field UID=&quot;2012033015540844336071&quot; Name=&quot;DocumentDate&quot; Value=&quot;5. Dezember 2017&quot;/&gt;&lt;Field UID=&quot;2004111209284731179378&quot; Name=&quot;Ref&quot; Value=&quot;&quot;/&gt;&lt;Field UID=&quot;2011112513532828785213&quot; Name=&quot;YourSign&quot; Value=&quot;&quot;/&gt;&lt;Field UID=&quot;2013103015424997344768&quot; Name=&quot;CopyTo&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Draft&quot; field=&quot;Doc.Draft&quot;/&gt;&lt;/documentProperty&gt;&lt;documentProperty UID=&quot;2003070216009988776655&quot;&gt;&lt;OawDocProperty name=&quot;BM_Subject&quot; field=&quot;Subject&quot;/&gt;&lt;/documentProperty&gt;&lt;/source&gt;"/>
    <w:docVar w:name="OawPrinterTray.2003010711185094343750537" w:val="&lt;empty/&gt;"/>
    <w:docVar w:name="OawPrinterTray.2006120711380151760646" w:val="&lt;empty/&gt;"/>
    <w:docVar w:name="OawPrinterTray.3" w:val="&lt;empty/&gt;"/>
    <w:docVar w:name="OawPrinterTray.4" w:val="&lt;empty/&gt;"/>
    <w:docVar w:name="OawPrintRestore.2003010711185094343750537" w:val="&lt;source&gt;&lt;documentProperty UID=&quot;&quot;&gt;&lt;Fields List=&quot;&quot;/&gt;&lt;OawDocProperty name=&quot;Output.Draft&quot; field=&quot;&quot;/&gt;&lt;/documentProperty&gt;&lt;documentProperty UID=&quot;2003070216009988776655&quot;&gt;&lt;OawDocProperty name=&quot;BM_Subject&quot; field=&quot;Subject&quot;/&gt;&lt;/documentProperty&gt;&lt;/source&gt;"/>
    <w:docVar w:name="OawProjectID" w:val="wbf"/>
    <w:docVar w:name="OawRecipients" w:val="&lt;?xml version=&quot;1.0&quot;?&gt;_x000d_&lt;Recipients&gt;&lt;Recipient&gt;&lt;UID&gt;2017120516580229414776&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IntroductionImported/&gt;&lt;FabasoftObjectAddress/&gt;&lt;DateOfBirth/&gt;&lt;Maritalstatus/&gt;&lt;Job/&gt;&lt;Children/&gt;&lt;Canton/&gt;&lt;/Recipient&gt;&lt;/Recipients&gt;_x000d_"/>
    <w:docVar w:name="OawSelectedSource.2002122010583847234010578"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TemplateProperties" w:val="password:=&lt;Semicolon/&gt;MnO`rrvnqc.=;jumpToFirstField:=1;dotReverenceRemove:=1;resizeA4Letter:=0;unpdateDocPropsOnNewOnly:=0;showAllNoteItems:=0;CharCodeChecked:=;CharCodeUnchecked:=;WizardSteps:=0|1|2|4;DocumentTitle:=;DisplayName:=&lt;translate&gt;Template.FileNote&lt;/translate&gt;;ID:=;protectionType:=-1;"/>
    <w:docVar w:name="OawTemplatePropertiesXML" w:val="&lt;?xml version=&quot;1.0&quot;?&gt;_x000d_&lt;TemplateProperties&gt;&lt;RecipientFields&gt;&lt;Field UID=&quot;2008091113140639498668&quot; Label=&quot;&quot;/&gt;&lt;Field UID=&quot;2004031812543387542106&quot; Label=&quot;&quot;/&gt;&lt;Field UID=&quot;2004031181448127964532&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CustomFieldCopyTo&quot; Label=&quot;&amp;lt;translate&amp;gt;SmartContent.CopyTo&amp;lt;/translate&amp;gt;&quot; Style=&quot;ListWithSymbols&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CopyTo&quot; Label=&quot;&amp;lt;translate&amp;gt;SmartTemplate.CopyTo&amp;lt;/translate&amp;gt;&quot; Style=&quot;ListWithSymbols&quot;/&gt;_x000d_&lt;/TemplPropsStm&gt;"/>
    <w:docVar w:name="officeatworkWordMasterTemplateConfiguration" w:val="&lt;!--Created with officeatwork--&gt;_x000d__x000a_&lt;WordMasterTemplateConfiguration&gt;_x000d__x000a_  &lt;LayoutSets /&gt;_x000d__x000a_  &lt;Pictures&gt;_x000d__x000a_    &lt;Picture Id=&quot;e77b4499-b4c3-461a-84a6-c4e6&quot; IdName=&quot;Logo&quot; IsSelected=&quot;False&quot; IsExpanded=&quot;True&quot;&gt;_x000d__x000a_      &lt;PageSetupSpecifics&gt;_x000d__x000a_        &lt;PageSetupSpecific IdName=&quot;LogoA4Portrait&quot; PaperSize=&quot;A4&quot; Orientation=&quot;Portrait&quot; IsSelected=&quot;false&quot;&gt;_x000d__x000a_          &lt;Source Value=&quot;[[GetMasterPropertyValue(&amp;quot;Signature1&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Signature1&amp;quot;, &amp;quot;WdA4LogoBlackWhitePortrait&amp;quot;)]]&quot; /&gt;_x000d__x000a_            &lt;/OutputProfileSpecific&gt;_x000d__x000a_            &lt;OutputProfileSpecific Type=&quot;Print&quot; Id=&quot;2012043009510956849483&quot;&gt;_x000d__x000a_              &lt;Source Value=&quot;[[GetMasterPropertyValue(&amp;quot;Signature1&amp;quot;, &amp;quot;WdA4LogoBlackWhitePortrait&amp;quot;)]]&quot; /&gt;_x000d__x000a_            &lt;/OutputProfileSpecific&gt;_x000d__x000a_            &lt;OutputProfileSpecific Type=&quot;Print&quot; Id=&quot;2012043009511475468380&quot;&gt;_x000d__x000a_              &lt;Source Value=&quot;[[GetMasterPropertyValue(&amp;quot;Signature1&amp;quot;, &amp;quot;WdA4LogoBlackWhitePortrai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12032821214003495510&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1d1e3902-acbe-422c-a837-4db2&quot; IdName=&quot;LogoPn&quot; IsSelected=&quot;False&quot; IsExpanded=&quot;True&quot;&gt;_x000d__x000a_      &lt;PageSetupSpecifics&gt;_x000d__x000a_        &lt;PageSetupSpecific IdName=&quot;LogoA4Portrait&quot; PaperSize=&quot;A4&quot; Orientation=&quot;Portrait&quot; IsSelected=&quot;true&quot;&gt;_x000d__x000a_          &lt;Source Value=&quot;[[IF(GetMasterPropertyValue(&amp;quot;CustomField&amp;quot;, &amp;quot;ShowLogoPn&amp;quot;)=&amp;quot;-1&amp;quot;, GetMasterPropertyValue(&amp;quot;Signature1&amp;quot;, &amp;quot;WdA4LogoColorPortraitPn&amp;quot;), &amp;quo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0956849483&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475468380&quot;&gt;_x000d__x000a_              &lt;Source Value=&quot;[[IF(GetMasterPropertyValue(&amp;quot;CustomField&amp;quot;, &amp;quot;ShowLogoPn&amp;quot;)=&amp;quot;-1&amp;quot;, GetMasterPropertyValue(&amp;quot;Signature1&amp;quot;, &amp;quot;WdA4LogoBlackWhitePortraitPn&amp;quot;), &amp;quot;&amp;quot;)]]&quot; /&gt;_x000d__x000a_            &lt;/OutputProfileSpecific&gt;_x000d__x000a_            &lt;OutputProfileSpecific Type=&quot;Print&quot; Id=&quot;2012043009511753104534&quot; /&gt;_x000d__x000a_            &lt;OutputProfileSpecific Type=&quot;Print&quot; Id=&quot;2012043009512143636013&quot; /&gt;_x000d__x000a_            &lt;OutputProfileSpecific Type=&quot;Print&quot; Id=&quot;2012043009512592829693&quot;&gt;_x000d__x000a_              &lt;Source Value=&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ave&quot; Id=&quot;2012032821214003495510&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  &lt;DataEndPointMappings&gt;_x000d__x000a_    &lt;BookmarkDataEndPointMapping TargetName=&quot;RecipientIntroduction&quot;&gt;_x000d__x000a_      &lt;Source&gt;[[GetMasterPropertyValue(&quot;Recipient&quot;, &quot;Introduction&quot;)]]&lt;/Source&gt;_x000d__x000a_    &lt;/BookmarkDataEndPointMapping&gt;_x000d__x000a_    &lt;BookmarkDataEndPointMapping TargetName=&quot;RecipientFullName&quot;&gt;_x000d__x000a_      &lt;Source&gt;[[GetMasterPropertyValue(&quot;Recipient&quot;, &quot;FullName&quot;)]]&lt;/Source&gt;_x000d__x000a_    &lt;/BookmarkDataEndPointMapping&gt;_x000d__x000a_    &lt;CustomDocumentPropertyDataEndPointMapping TargetName=&quot;Author.FullName&quot;&gt;_x000d__x000a_      &lt;Source&gt;[[GetMasterPropertyValue(&quot;Author&quot;, &quot;FullName&quot;)]]&lt;/Source&gt;_x000d__x000a_    &lt;/CustomDocumentPropertyDataEndPointMapping&gt;_x000d__x000a_    &lt;CustomDocumentPropertyDataEndPointMapping TargetName=&quot;Author.Kuerzel&quot;&gt;_x000d__x000a_      &lt;Source&gt;[[GetMasterPropertyValue(&quot;Author&quot;, &quot;Kuerzel&quot;)]]&lt;/Source&gt;_x000d__x000a_    &lt;/CustomDocumentPropertyDataEndPointMapping&gt;_x000d__x000a_    &lt;CustomDocumentPropertyDataEndPointMapping TargetName=&quot;CustomField.Classification&quot;&gt;_x000d__x000a_      &lt;Source&gt;[[GetMasterPropertyValue(&quot;CustomField&quot;, &quot;Classification&quot;)]]&lt;/Source&gt;_x000d__x000a_    &lt;/CustomDocumentPropertyDataEndPointMapping&gt;_x000d__x000a_    &lt;CustomDocumentPropertyDataEndPointMapping TargetName=&quot;CustomField.OurSign&quot;&gt;_x000d__x000a_      &lt;Source&gt;[[GetMasterPropertyValue(&quot;CustomField&quot;, &quot;OurSign&quot;)]]&lt;/Source&gt;_x000d__x000a_    &lt;/CustomDocumentPropertyDataEndPointMapping&gt;_x000d__x000a_    &lt;CustomDocumentPropertyDataEndPointMapping TargetName=&quot;CustomField.Ref&quot;&gt;_x000d__x000a_      &lt;Source&gt;[[GetMasterPropertyValue(&quot;CustomField&quot;, &quot;Ref&quot;)]]&lt;/Source&gt;_x000d__x000a_    &lt;/CustomDocumentPropertyDataEndPointMapping&gt;_x000d__x000a_    &lt;CustomDocumentPropertyDataEndPointMapping TargetName=&quot;CustomField.ShowLogoPn&quot;&gt;_x000d__x000a_      &lt;Source&gt;[[GetMasterPropertyValue(&quot;CustomField&quot;, &quot;ShowLogoPn&quot;)]]&lt;/Source&gt;_x000d__x000a_    &lt;/CustomDocumentPropertyDataEndPointMapping&gt;_x000d__x000a_    &lt;CustomDocumentPropertyDataEndPointMapping TargetName=&quot;CustomField.ShowSecondAddressInFooter&quot;&gt;_x000d__x000a_      &lt;Source&gt;[[GetMasterPropertyValue(&quot;CustomField&quot;, &quot;ShowSecondAddressInFooter&quot;)]]&lt;/Source&gt;_x000d__x000a_    &lt;/CustomDocumentPropertyDataEndPointMapping&gt;_x000d__x000a_    &lt;CustomDocumentPropertyDataEndPointMapping TargetName=&quot;CustomField.YourSign&quot;&gt;_x000d__x000a_      &lt;Source&gt;[[GetMasterPropertyValue(&quot;CustomField&quot;, &quot;YourSign&quot;)]]&lt;/Source&gt;_x000d__x000a_    &lt;/CustomDocumentPropertyDataEndPointMapping&gt;_x000d__x000a_    &lt;CustomDocumentPropertyDataEndPointMapping TargetName=&quot;Signature1.AIZ1&quot;&gt;_x000d__x000a_      &lt;Source&gt;[[GetMasterPropertyValue(&quot;Signature1&quot;, &quot;AIZ1&quot;)]]&lt;/Source&gt;_x000d__x000a_    &lt;/CustomDocumentPropertyDataEndPointMapping&gt;_x000d__x000a_    &lt;CustomDocumentPropertyDataEndPointMapping TargetName=&quot;Signature1.AIZ2&quot;&gt;_x000d__x000a_      &lt;Source&gt;[[GetMasterPropertyValue(&quot;Signature1&quot;, &quot;AIZ2&quot;)]]&lt;/Source&gt;_x000d__x000a_    &lt;/CustomDocumentPropertyDataEndPointMapping&gt;_x000d__x000a_    &lt;CustomDocumentPropertyDataEndPointMapping TargetName=&quot;Signature1.AIZ3&quot;&gt;_x000d__x000a_      &lt;Source&gt;[[GetMasterPropertyValue(&quot;Signature1&quot;, &quot;AIZ3&quot;)]]&lt;/Source&gt;_x000d__x000a_    &lt;/CustomDocumentPropertyDataEndPointMapping&gt;_x000d__x000a_    &lt;CustomDocumentPropertyDataEndPointMapping TargetName=&quot;Signature1.AIZ4&quot;&gt;_x000d__x000a_      &lt;Source&gt;[[GetMasterPropertyValue(&quot;Signature1&quot;, &quot;AIZ4&quot;)]]&lt;/Source&gt;_x000d__x000a_    &lt;/CustomDocumentPropertyDataEndPointMapping&gt;_x000d__x000a_    &lt;CustomDocumentPropertyDataEndPointMapping TargetName=&quot;Signature1.AIZ5&quot;&gt;_x000d__x000a_      &lt;Source&gt;[[GetMasterPropertyValue(&quot;Signature1&quot;, &quot;AIZ5&quot;)]]&lt;/Source&gt;_x000d__x000a_    &lt;/CustomDocumentPropertyDataEndPointMapping&gt;_x000d__x000a_    &lt;CustomDocumentPropertyDataEndPointMapping TargetName=&quot;Signature1.AIZ6&quot;&gt;_x000d__x000a_      &lt;Source&gt;[[GetMasterPropertyValue(&quot;Signature1&quot;, &quot;AIZ6&quot;)]]&lt;/Source&gt;_x000d__x000a_    &lt;/CustomDocumentPropertyDataEndPointMapping&gt;_x000d__x000a_    &lt;CustomDocumentPropertyDataEndPointMapping TargetName=&quot;Signature1.AIZ7&quot;&gt;_x000d__x000a_      &lt;Source&gt;[[GetMasterPropertyValue(&quot;Signature1&quot;, &quot;AIZ7&quot;)]]&lt;/Source&gt;_x000d__x000a_    &lt;/CustomDocumentPropertyDataEndPointMapping&gt;_x000d__x000a_    &lt;CustomDocumentPropertyDataEndPointMapping TargetName=&quot;Signature1.AIZ8&quot;&gt;_x000d__x000a_      &lt;Source&gt;[[GetMasterPropertyValue(&quot;Signature1&quot;, &quot;AIZ8&quot;)]]&lt;/Source&gt;_x000d__x000a_    &lt;/CustomDocumentPropertyDataEndPointMapping&gt;_x000d__x000a_    &lt;CustomDocumentPropertyDataEndPointMapping TargetName=&quot;Signature1.AIZ9&quot;&gt;_x000d__x000a_      &lt;Source&gt;[[GetMasterPropertyValue(&quot;Signature1&quot;, &quot;AIZ9&quot;)]]&lt;/Source&gt;_x000d__x000a_    &lt;/CustomDocumentPropertyDataEndPointMapping&gt;_x000d__x000a_    &lt;CustomDocumentPropertyDataEndPointMapping TargetName=&quot;Signature1.Fensterzeile&quot;&gt;_x000d__x000a_      &lt;Source&gt;[[GetMasterPropertyValue(&quot;Signature1&quot;, &quot;Fensterzeile&quot;)]]&lt;/Source&gt;_x000d__x000a_    &lt;/CustomDocumentPropertyDataEndPointMapping&gt;_x000d__x000a_    &lt;CustomDocumentPropertyDataEndPointMapping TargetName=&quot;Signature1.FensterzeileKuerzel&quot;&gt;_x000d__x000a_      &lt;Source&gt;[[GetMasterPropertyValue(&quot;Signature1&quot;, &quot;FensterzeileKuerzel&quot;)]]&lt;/Source&gt;_x000d__x000a_    &lt;/CustomDocumentPropertyDataEndPointMapping&gt;_x000d__x000a_    &lt;CustomDocumentPropertyDataEndPointMapping TargetName=&quot;Signature1.FullName&quot;&gt;_x000d__x000a_      &lt;Source&gt;[[GetMasterPropertyValue(&quot;Signature1&quot;, &quot;FullName&quot;)]]&lt;/Source&gt;_x000d__x000a_    &lt;/CustomDocumentPropertyDataEndPointMapping&gt;_x000d__x000a_    &lt;CustomDocumentPropertyDataEndPointMapping TargetName=&quot;Signature1.Funktion&quot;&gt;_x000d__x000a_      &lt;Source&gt;[[GetMasterPropertyValue(&quot;Signature1&quot;, &quot;Funktion&quot;)]]&lt;/Source&gt;_x000d__x000a_    &lt;/CustomDocumentPropertyDataEndPointMapping&gt;_x000d__x000a_    &lt;CustomDocumentPropertyDataEndPointMapping TargetName=&quot;Signature1.GrussformelOrganisation&quot;&gt;_x000d__x000a_      &lt;Source&gt;[[GetMasterPropertyValue(&quot;Signature1&quot;, &quot;GrussformelOrganisation&quot;)]]&lt;/Source&gt;_x000d__x000a_    &lt;/CustomDocumentPropertyDataEndPointMapping&gt;_x000d__x000a_    &lt;CustomDocumentPropertyDataEndPointMapping TargetName=&quot;Signature1.Name&quot;&gt;_x000d__x000a_      &lt;Source&gt;[[GetMasterPropertyValue(&quot;Signature1&quot;, &quot;Name&quot;)]]&lt;/Source&gt;_x000d__x000a_    &lt;/CustomDocumentPropertyDataEndPointMapping&gt;_x000d__x000a_    &lt;CustomDocumentPropertyDataEndPointMapping TargetName=&quot;Signature1.OrgAbs1Z1&quot;&gt;_x000d__x000a_      &lt;Source&gt;[[GetMasterPropertyValue(&quot;Signature1&quot;, &quot;OrgAbs1Z1&quot;)]]&lt;/Source&gt;_x000d__x000a_    &lt;/CustomDocumentPropertyDataEndPointMapping&gt;_x000d__x000a_    &lt;CustomDocumentPropertyDataEndPointMapping TargetName=&quot;Signature1.OrgAbs1Z2&quot;&gt;_x000d__x000a_      &lt;Source&gt;[[GetMasterPropertyValue(&quot;Signature1&quot;, &quot;OrgAbs1Z2&quot;)]]&lt;/Source&gt;_x000d__x000a_    &lt;/CustomDocumentPropertyDataEndPointMapping&gt;_x000d__x000a_    &lt;CustomDocumentPropertyDataEndPointMapping TargetName=&quot;Signature1.OrgAbs1Z3&quot;&gt;_x000d__x000a_      &lt;Source&gt;[[GetMasterPropertyValue(&quot;Signature1&quot;, &quot;OrgAbs1Z3&quot;)]]&lt;/Source&gt;_x000d__x000a_    &lt;/CustomDocumentPropertyDataEndPointMapping&gt;_x000d__x000a_    &lt;CustomDocumentPropertyDataEndPointMapping TargetName=&quot;Signature1.OrgAbs1Z4Fett&quot;&gt;_x000d__x000a_      &lt;Source&gt;[[GetMasterPropertyValue(&quot;Signature1&quot;, &quot;OrgAbs1Z4Fett&quot;)]]&lt;/Source&gt;_x000d__x000a_    &lt;/CustomDocumentPropertyDataEndPointMapping&gt;_x000d__x000a_    &lt;CustomDocumentPropertyDataEndPointMapping TargetName=&quot;Signature1.OrgAbs1Z5&quot;&gt;_x000d__x000a_      &lt;Source&gt;[[GetMasterPropertyValue(&quot;Signature1&quot;, &quot;OrgAbs1Z5&quot;)]]&lt;/Source&gt;_x000d__x000a_    &lt;/CustomDocumentPropertyDataEndPointMapping&gt;_x000d__x000a_    &lt;CustomDocumentPropertyDataEndPointMapping TargetName=&quot;Signature1.OrgAbs1Z6&quot;&gt;_x000d__x000a_      &lt;Source&gt;[[GetMasterPropertyValue(&quot;Signature1&quot;, &quot;OrgAbs1Z6&quot;)]]&lt;/Source&gt;_x000d__x000a_    &lt;/CustomDocumentPropertyDataEndPointMapping&gt;_x000d__x000a_    &lt;CustomDocumentPropertyDataEndPointMapping TargetName=&quot;Signature1.Ort&quot;&gt;_x000d__x000a_      &lt;Source&gt;[[GetMasterPropertyValue(&quot;Signature1&quot;, &quot;Ort&quot;)]]&lt;/Source&gt;_x000d__x000a_    &lt;/CustomDocumentPropertyDataEndPointMapping&gt;_x000d__x000a_    &lt;CustomDocumentPropertyDataEndPointMapping TargetName=&quot;Signature2.AIZ1&quot;&gt;_x000d__x000a_      &lt;Source&gt;[[GetMasterPropertyValue(&quot;Signature2&quot;, &quot;AIZ1&quot;)]]&lt;/Source&gt;_x000d__x000a_    &lt;/CustomDocumentPropertyDataEndPointMapping&gt;_x000d__x000a_    &lt;CustomDocumentPropertyDataEndPointMapping TargetName=&quot;Signature2.AIZ2&quot;&gt;_x000d__x000a_      &lt;Source&gt;[[GetMasterPropertyValue(&quot;Signature2&quot;, &quot;AIZ2&quot;)]]&lt;/Source&gt;_x000d__x000a_    &lt;/CustomDocumentPropertyDataEndPointMapping&gt;_x000d__x000a_    &lt;CustomDocumentPropertyDataEndPointMapping TargetName=&quot;Signature2.AIZ3&quot;&gt;_x000d__x000a_      &lt;Source&gt;[[GetMasterPropertyValue(&quot;Signature2&quot;, &quot;AIZ3&quot;)]]&lt;/Source&gt;_x000d__x000a_    &lt;/CustomDocumentPropertyDataEndPointMapping&gt;_x000d__x000a_    &lt;CustomDocumentPropertyDataEndPointMapping TargetName=&quot;Signature2.AIZ4&quot;&gt;_x000d__x000a_      &lt;Source&gt;[[GetMasterPropertyValue(&quot;Signature2&quot;, &quot;AIZ4&quot;)]]&lt;/Source&gt;_x000d__x000a_    &lt;/CustomDocumentPropertyDataEndPointMapping&gt;_x000d__x000a_    &lt;CustomDocumentPropertyDataEndPointMapping TargetName=&quot;Signature2.AIZ5&quot;&gt;_x000d__x000a_      &lt;Source&gt;[[GetMasterPropertyValue(&quot;Signature2&quot;, &quot;AIZ5&quot;)]]&lt;/Source&gt;_x000d__x000a_    &lt;/CustomDocumentPropertyDataEndPointMapping&gt;_x000d__x000a_    &lt;CustomDocumentPropertyDataEndPointMapping TargetName=&quot;Signature2.AIZ6&quot;&gt;_x000d__x000a_      &lt;Source&gt;[[GetMasterPropertyValue(&quot;Signature2&quot;, &quot;AIZ6&quot;)]]&lt;/Source&gt;_x000d__x000a_    &lt;/CustomDocumentPropertyDataEndPointMapping&gt;_x000d__x000a_    &lt;CustomDocumentPropertyDataEndPointMapping TargetName=&quot;Signature2.AIZ7&quot;&gt;_x000d__x000a_      &lt;Source&gt;[[GetMasterPropertyValue(&quot;Signature2&quot;, &quot;AIZ7&quot;)]]&lt;/Source&gt;_x000d__x000a_    &lt;/CustomDocumentPropertyDataEndPointMapping&gt;_x000d__x000a_    &lt;CustomDocumentPropertyDataEndPointMapping TargetName=&quot;Signature2.AIZ8&quot;&gt;_x000d__x000a_      &lt;Source&gt;[[GetMasterPropertyValue(&quot;Signature2&quot;, &quot;AIZ8&quot;)]]&lt;/Source&gt;_x000d__x000a_    &lt;/CustomDocumentPropertyDataEndPointMapping&gt;_x000d__x000a_    &lt;CustomDocumentPropertyDataEndPointMapping TargetName=&quot;Signature2.AIZ9&quot;&gt;_x000d__x000a_      &lt;Source&gt;[[GetMasterPropertyValue(&quot;Signature2&quot;, &quot;AIZ9&quot;)]]&lt;/Source&gt;_x000d__x000a_    &lt;/CustomDocumentPropertyDataEndPointMapping&gt;_x000d__x000a_    &lt;CustomDocumentPropertyDataEndPointMapping TargetName=&quot;Signature2.FullName&quot;&gt;_x000d__x000a_      &lt;Source&gt;[[GetMasterPropertyValue(&quot;Signature2&quot;, &quot;FullName&quot;)]]&lt;/Source&gt;_x000d__x000a_    &lt;/CustomDocumentPropertyDataEndPointMapping&gt;_x000d__x000a_    &lt;CustomDocumentPropertyDataEndPointMapping TargetName=&quot;Signature2.Funktion&quot;&gt;_x000d__x000a_      &lt;Source&gt;[[GetMasterPropertyValue(&quot;Signature2&quot;, &quot;Funktion&quot;)]]&lt;/Source&gt;_x000d__x000a_    &lt;/CustomDocumentPropertyDataEndPointMapping&gt;_x000d__x000a_    &lt;CustomDocumentPropertyDataEndPointMapping TargetName=&quot;Signature2.GrussformelOrganisation&quot;&gt;_x000d__x000a_      &lt;Source&gt;[[GetMasterPropertyValue(&quot;Signature2&quot;, &quot;GrussformelOrganisation&quot;)]]&lt;/Source&gt;_x000d__x000a_    &lt;/CustomDocumentPropertyDataEndPointMapping&gt;_x000d__x000a_    &lt;CustomDocumentPropertyDataEndPointMapping TargetName=&quot;Signature2.Name&quot;&gt;_x000d__x000a_      &lt;Source&gt;[[GetMasterPropertyValue(&quot;Signature2&quot;, &quot;Name&quot;)]]&lt;/Source&gt;_x000d__x000a_    &lt;/CustomDocumentPropertyDataEndPointMapping&gt;_x000d__x000a_    &lt;CustomDocumentPropertyDataEndPointMapping TargetName=&quot;Signature2.OrgAbs2Z1&quot;&gt;_x000d__x000a_      &lt;Source&gt;[[GetMasterPropertyValue(&quot;Signature2&quot;, &quot;OrgAbs2Z1&quot;)]]&lt;/Source&gt;_x000d__x000a_    &lt;/CustomDocumentPropertyDataEndPointMapping&gt;_x000d__x000a_    &lt;CustomDocumentPropertyDataEndPointMapping TargetName=&quot;Signature2.OrgAbs2Z2Fett&quot;&gt;_x000d__x000a_      &lt;Source&gt;[[GetMasterPropertyValue(&quot;Signature2&quot;, &quot;OrgAbs2Z2Fett&quot;)]]&lt;/Source&gt;_x000d__x000a_    &lt;/CustomDocumentPropertyDataEndPointMapping&gt;_x000d__x000a_    &lt;CustomDocumentPropertyDataEndPointMapping TargetName=&quot;Signature2.OrgAbs2Z3&quot;&gt;_x000d__x000a_      &lt;Source&gt;[[GetMasterPropertyValue(&quot;Signature2&quot;, &quot;OrgAbs2Z3&quot;)]]&lt;/Source&gt;_x000d__x000a_    &lt;/CustomDocumentPropertyDataEndPointMapping&gt;_x000d__x000a_    &lt;CustomDocumentPropertyDataEndPointMapping TargetName=&quot;CustomField.DocumentDate&quot;&gt;_x000d__x000a_      &lt;Source&gt;[[GetMasterPropertyValue(&quot;CustomField&quot;, &quot;DocumentDate&quot;)]]&lt;/Source&gt;_x000d__x000a_    &lt;/CustomDocumentPropertyDataEndPointMapping&gt;_x000d__x000a_    &lt;CustomDocumentPropertyDataEndPointMapping TargetName=&quot;Doc.Clerk&quot;&gt;_x000d__x000a_      &lt;Source&gt;[[Translate(&quot;Doc.Clerk&quot;)]]&lt;/Source&gt;_x000d__x000a_    &lt;/CustomDocumentPropertyDataEndPointMapping&gt;_x000d__x000a_    &lt;CustomDocumentPropertyDataEndPointMapping TargetName=&quot;Doc.Enclosures&quot;&gt;_x000d__x000a_      &lt;Source&gt;[[Translate(&quot;Doc.Enclosures&quot;)]]&lt;/Source&gt;_x000d__x000a_    &lt;/CustomDocumentPropertyDataEndPointMapping&gt;_x000d__x000a_    &lt;CustomDocumentPropertyDataEndPointMapping TargetName=&quot;Doc.Fax&quot;&gt;_x000d__x000a_      &lt;Source&gt;[[Translate(&quot;Doc.Fax&quot;)]]&lt;/Source&gt;_x000d__x000a_    &lt;/CustomDocumentPropertyDataEndPointMapping&gt;_x000d__x000a_    &lt;CustomDocumentPropertyDataEndPointMapping TargetName=&quot;Doc.OurReference&quot;&gt;_x000d__x000a_      &lt;Source&gt;[[Translate(&quot;Doc.OurReference&quot;)]]&lt;/Source&gt;_x000d__x000a_    &lt;/CustomDocumentPropertyDataEndPointMapping&gt;_x000d__x000a_    &lt;CustomDocumentPropertyDataEndPointMapping TargetName=&quot;Doc.PP&quot;&gt;_x000d__x000a_      &lt;Source&gt;[[Translate(&quot;Doc.PP&quot;)]]&lt;/Source&gt;_x000d__x000a_    &lt;/CustomDocumentPropertyDataEndPointMapping&gt;_x000d__x000a_    &lt;CustomDocumentPropertyDataEndPointMapping TargetName=&quot;Doc.Reference&quot;&gt;_x000d__x000a_      &lt;Source&gt;[[Translate(&quot;Doc.Reference&quot;)]]&lt;/Source&gt;_x000d__x000a_    &lt;/CustomDocumentPropertyDataEndPointMapping&gt;_x000d__x000a_    &lt;CustomDocumentPropertyDataEndPointMapping TargetName=&quot;Doc.Subject&quot;&gt;_x000d__x000a_      &lt;Source&gt;[[Translate(&quot;Doc.Subject&quot;)]]&lt;/Source&gt;_x000d__x000a_    &lt;/CustomDocumentPropertyDataEndPointMapping&gt;_x000d__x000a_    &lt;CustomDocumentPropertyDataEndPointMapping TargetName=&quot;Doc.Telephone&quot;&gt;_x000d__x000a_      &lt;Source&gt;[[Translate(&quot;Doc.Telephone&quot;)]]&lt;/Source&gt;_x000d__x000a_    &lt;/CustomDocumentPropertyDataEndPointMapping&gt;_x000d__x000a_    &lt;CustomDocumentPropertyDataEndPointMapping TargetName=&quot;Doc.Text&quot;&gt;_x000d__x000a_      &lt;Source&gt;[[Translate(&quot;Doc.Text&quot;)]]&lt;/Source&gt;_x000d__x000a_    &lt;/CustomDocumentPropertyDataEndPointMapping&gt;_x000d__x000a_    &lt;CustomDocumentPropertyDataEndPointMapping TargetName=&quot;Doc.YourReference&quot;&gt;_x000d__x000a_      &lt;Source&gt;[[Translate(&quot;Doc.YourReference&quot;)]]&lt;/Source&gt;_x000d__x000a_    &lt;/CustomDocumentPropertyDataEndPointMapping&gt;_x000d__x000a_    &lt;CustomDocumentPropertyDataEndPointMapping TargetName=&quot;Doc.CopyTo&quot;&gt;_x000d__x000a_      &lt;Source&gt;[[Translate(&quot;Doc.CopyTo&quot;)]]&lt;/Source&gt;_x000d__x000a_    &lt;/CustomDocumentPropertyDataEndPointMapping&gt;_x000d__x000a_    &lt;CustomDocumentPropertyDataEndPointMapping TargetName=&quot;Doc.Date&quot;&gt;_x000d__x000a_      &lt;Source&gt;[[Translate(&quot;Doc.Date&quot;)]]&lt;/Source&gt;_x000d__x000a_    &lt;/CustomDocumentPropertyDataEndPointMapping&gt;_x000d__x000a_    &lt;CustomDocumentPropertyDataEndPointMapping TargetName=&quot;Doc.DistributionList&quot;&gt;_x000d__x000a_      &lt;Source&gt;[[Translate(&quot;Doc.DistributionList&quot;)]]&lt;/Source&gt;_x000d__x000a_    &lt;/CustomDocumentPropertyDataEndPointMapping&gt;_x000d__x000a_    &lt;CustomDocumentPropertyDataEndPointMapping TargetName=&quot;Doc.FileNote&quot;&gt;_x000d__x000a_      &lt;Source&gt;[[Translate(&quot;Doc.FileNote&quot;)]]&lt;/Source&gt;_x000d__x000a_    &lt;/CustomDocumentPropertyDataEndPointMapping&gt;_x000d__x000a_    &lt;CustomDocumentPropertyDataEndPointMapping TargetName=&quot;Doc.For&quot;&gt;_x000d__x000a_      &lt;Source&gt;[[Translate(&quot;Doc.For&quot;)]]&lt;/Source&gt;_x000d__x000a_    &lt;/CustomDocumentPropertyDataEndPointMapping&gt;_x000d__x000a_    &lt;CustomDocumentPropertyDataEndPointMapping TargetName=&quot;Author.FabasoftObjectAddress&quot;&gt;_x000d__x000a_      &lt;Source&gt;[[GetMasterPropertyValue(&quot;Author&quot;, &quot;FabasoftObjectAddress&quot;)]]&lt;/Source&gt;_x000d__x000a_    &lt;/CustomDocumentPropertyDataEndPointMapping&gt;_x000d__x000a_    &lt;CustomDocumentPropertyDataEndPointMapping TargetName=&quot;Recipient.FabasoftObjectAddress&quot;&gt;_x000d__x000a_      &lt;Source&gt;[[GetMasterPropertyValue(&quot;Recipient&quot;, &quot;FabasoftObjectAddress&quot;)]]&lt;/Source&gt;_x000d__x000a_    &lt;/CustomDocumentPropertyDataEndPointMapping&gt;_x000d__x000a_    &lt;CustomDocumentPropertyDataEndPointMapping TargetName=&quot;Signature1.FabasoftObjectAddress&quot;&gt;_x000d__x000a_      &lt;Source&gt;[[GetMasterPropertyValue(&quot;Signature1&quot;, &quot;FabasoftObjectAddress&quot;)]]&lt;/Source&gt;_x000d__x000a_    &lt;/CustomDocumentPropertyDataEndPointMapping&gt;_x000d__x000a_    &lt;CustomDocumentPropertyDataEndPointMapping TargetName=&quot;Signature2.FabasoftObjectAddress&quot;&gt;_x000d__x000a_      &lt;Source&gt;[[GetMasterPropertyValue(&quot;Signature2&quot;, &quot;FabasoftObjectAddress&quot;)]]&lt;/Source&gt;_x000d__x000a_    &lt;/CustomDocumentPropertyDataEndPointMapping&gt;_x000d__x000a_    &lt;CustomDocumentPropertyDataEndPointMapping TargetName=&quot;Signature1.Kuerzel&quot;&gt;_x000d__x000a_      &lt;Source&gt;[[GetMasterPropertyValue(&quot;Signature1&quot;, &quot;Kuerzel&quot;)]]&lt;/Source&gt;_x000d__x000a_    &lt;/CustomDocumentPropertyDataEndPointMapping&gt;_x000d__x000a_  &lt;/DataEndPointMappings&gt;_x000d__x000a_&lt;/WordMasterTemplateConfiguration&gt;"/>
  </w:docVars>
  <w:rsids>
    <w:rsidRoot w:val="000D718A"/>
    <w:rsid w:val="000D718A"/>
    <w:rsid w:val="001A147C"/>
    <w:rsid w:val="002A110B"/>
    <w:rsid w:val="004470CE"/>
    <w:rsid w:val="005219C6"/>
    <w:rsid w:val="005F7772"/>
    <w:rsid w:val="00717B2D"/>
    <w:rsid w:val="00A47C26"/>
    <w:rsid w:val="00AA40B3"/>
    <w:rsid w:val="00DA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036F0F-6E22-4DDE-B9ED-B692764A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Arial" w:hAnsi="Arial"/>
      <w:szCs w:val="22"/>
      <w:lang w:eastAsia="en-US"/>
    </w:rPr>
  </w:style>
  <w:style w:type="paragraph" w:styleId="berschrift1">
    <w:name w:val="heading 1"/>
    <w:basedOn w:val="Standard"/>
    <w:next w:val="Standard"/>
    <w:link w:val="berschrift1Zchn"/>
    <w:autoRedefine/>
    <w:qFormat/>
    <w:pPr>
      <w:keepNext/>
      <w:keepLines/>
      <w:numPr>
        <w:numId w:val="19"/>
      </w:numPr>
      <w:adjustRightInd w:val="0"/>
      <w:snapToGrid w:val="0"/>
      <w:spacing w:line="240" w:lineRule="auto"/>
      <w:outlineLvl w:val="0"/>
    </w:pPr>
    <w:rPr>
      <w:rFonts w:eastAsia="Times New Roman" w:cs="Arial"/>
      <w:b/>
      <w:bCs/>
      <w:snapToGrid w:val="0"/>
      <w:szCs w:val="32"/>
      <w:lang w:eastAsia="de-CH"/>
    </w:rPr>
  </w:style>
  <w:style w:type="paragraph" w:styleId="berschrift2">
    <w:name w:val="heading 2"/>
    <w:basedOn w:val="Standard"/>
    <w:next w:val="Standard"/>
    <w:link w:val="berschrift2Zchn"/>
    <w:qFormat/>
    <w:pPr>
      <w:keepNext/>
      <w:keepLines/>
      <w:numPr>
        <w:ilvl w:val="1"/>
        <w:numId w:val="19"/>
      </w:numPr>
      <w:adjustRightInd w:val="0"/>
      <w:snapToGrid w:val="0"/>
      <w:spacing w:line="240" w:lineRule="auto"/>
      <w:outlineLvl w:val="1"/>
    </w:pPr>
    <w:rPr>
      <w:rFonts w:eastAsia="Times New Roman" w:cs="Arial"/>
      <w:b/>
      <w:bCs/>
      <w:iCs/>
      <w:szCs w:val="28"/>
      <w:lang w:eastAsia="de-CH"/>
    </w:rPr>
  </w:style>
  <w:style w:type="paragraph" w:styleId="berschrift3">
    <w:name w:val="heading 3"/>
    <w:basedOn w:val="Standard"/>
    <w:next w:val="Standard"/>
    <w:link w:val="berschrift3Zchn"/>
    <w:qFormat/>
    <w:pPr>
      <w:keepNext/>
      <w:keepLines/>
      <w:numPr>
        <w:ilvl w:val="2"/>
        <w:numId w:val="19"/>
      </w:numPr>
      <w:adjustRightInd w:val="0"/>
      <w:snapToGrid w:val="0"/>
      <w:spacing w:line="240" w:lineRule="auto"/>
      <w:outlineLvl w:val="2"/>
    </w:pPr>
    <w:rPr>
      <w:rFonts w:eastAsia="Times New Roman" w:cs="Arial"/>
      <w:b/>
      <w:bCs/>
      <w:szCs w:val="26"/>
      <w:lang w:eastAsia="de-CH"/>
    </w:rPr>
  </w:style>
  <w:style w:type="paragraph" w:styleId="berschrift4">
    <w:name w:val="heading 4"/>
    <w:basedOn w:val="Standard"/>
    <w:next w:val="Standard"/>
    <w:link w:val="berschrift4Zchn"/>
    <w:qFormat/>
    <w:pPr>
      <w:keepNext/>
      <w:keepLines/>
      <w:numPr>
        <w:ilvl w:val="3"/>
        <w:numId w:val="19"/>
      </w:numPr>
      <w:adjustRightInd w:val="0"/>
      <w:snapToGrid w:val="0"/>
      <w:spacing w:line="240" w:lineRule="auto"/>
      <w:outlineLvl w:val="3"/>
    </w:pPr>
    <w:rPr>
      <w:rFonts w:eastAsia="Times New Roman"/>
      <w:b/>
      <w:bCs/>
      <w:szCs w:val="28"/>
      <w:lang w:eastAsia="de-CH"/>
    </w:rPr>
  </w:style>
  <w:style w:type="paragraph" w:styleId="berschrift5">
    <w:name w:val="heading 5"/>
    <w:basedOn w:val="Standard"/>
    <w:next w:val="Standard"/>
    <w:link w:val="berschrift5Zchn"/>
    <w:qFormat/>
    <w:pPr>
      <w:keepNext/>
      <w:keepLines/>
      <w:numPr>
        <w:ilvl w:val="4"/>
        <w:numId w:val="19"/>
      </w:numPr>
      <w:adjustRightInd w:val="0"/>
      <w:snapToGrid w:val="0"/>
      <w:spacing w:line="240" w:lineRule="auto"/>
      <w:outlineLvl w:val="4"/>
    </w:pPr>
    <w:rPr>
      <w:rFonts w:eastAsia="Times New Roman"/>
      <w:b/>
      <w:bCs/>
      <w:iCs/>
      <w:szCs w:val="26"/>
      <w:lang w:eastAsia="de-CH"/>
    </w:rPr>
  </w:style>
  <w:style w:type="paragraph" w:styleId="berschrift6">
    <w:name w:val="heading 6"/>
    <w:basedOn w:val="Standard"/>
    <w:next w:val="Standard"/>
    <w:link w:val="berschrift6Zchn"/>
    <w:qFormat/>
    <w:pPr>
      <w:keepNext/>
      <w:keepLines/>
      <w:numPr>
        <w:ilvl w:val="5"/>
        <w:numId w:val="19"/>
      </w:numPr>
      <w:adjustRightInd w:val="0"/>
      <w:snapToGrid w:val="0"/>
      <w:spacing w:line="240" w:lineRule="auto"/>
      <w:outlineLvl w:val="5"/>
    </w:pPr>
    <w:rPr>
      <w:rFonts w:eastAsia="Times New Roman"/>
      <w:b/>
      <w:bCs/>
      <w:lang w:eastAsia="de-CH"/>
    </w:rPr>
  </w:style>
  <w:style w:type="paragraph" w:styleId="berschrift7">
    <w:name w:val="heading 7"/>
    <w:basedOn w:val="Standard"/>
    <w:next w:val="Standard"/>
    <w:link w:val="berschrift7Zchn"/>
    <w:qFormat/>
    <w:pPr>
      <w:keepNext/>
      <w:keepLines/>
      <w:numPr>
        <w:ilvl w:val="6"/>
        <w:numId w:val="19"/>
      </w:numPr>
      <w:adjustRightInd w:val="0"/>
      <w:snapToGrid w:val="0"/>
      <w:spacing w:line="240" w:lineRule="auto"/>
      <w:outlineLvl w:val="6"/>
    </w:pPr>
    <w:rPr>
      <w:rFonts w:eastAsia="Times New Roman"/>
      <w:b/>
      <w:szCs w:val="24"/>
      <w:lang w:eastAsia="de-CH"/>
    </w:rPr>
  </w:style>
  <w:style w:type="paragraph" w:styleId="berschrift8">
    <w:name w:val="heading 8"/>
    <w:basedOn w:val="Standard"/>
    <w:next w:val="Standard"/>
    <w:link w:val="berschrift8Zchn"/>
    <w:qFormat/>
    <w:pPr>
      <w:keepNext/>
      <w:keepLines/>
      <w:numPr>
        <w:ilvl w:val="7"/>
        <w:numId w:val="19"/>
      </w:numPr>
      <w:adjustRightInd w:val="0"/>
      <w:snapToGrid w:val="0"/>
      <w:spacing w:line="240" w:lineRule="auto"/>
      <w:outlineLvl w:val="7"/>
    </w:pPr>
    <w:rPr>
      <w:rFonts w:eastAsia="Times New Roman"/>
      <w:b/>
      <w:iCs/>
      <w:szCs w:val="24"/>
      <w:lang w:eastAsia="de-CH"/>
    </w:rPr>
  </w:style>
  <w:style w:type="paragraph" w:styleId="berschrift9">
    <w:name w:val="heading 9"/>
    <w:basedOn w:val="Standard"/>
    <w:next w:val="Standard"/>
    <w:link w:val="berschrift9Zchn"/>
    <w:qFormat/>
    <w:pPr>
      <w:keepNext/>
      <w:keepLines/>
      <w:numPr>
        <w:ilvl w:val="8"/>
        <w:numId w:val="19"/>
      </w:numPr>
      <w:adjustRightInd w:val="0"/>
      <w:snapToGrid w:val="0"/>
      <w:spacing w:line="240" w:lineRule="auto"/>
      <w:outlineLvl w:val="8"/>
    </w:pPr>
    <w:rPr>
      <w:rFonts w:eastAsia="Times New Roman" w:cs="Arial"/>
      <w:b/>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lang w:val="de-CH"/>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lang w:val="de-CH"/>
    </w:rPr>
  </w:style>
  <w:style w:type="table" w:styleId="Tabellenraster">
    <w:name w:val="Table Grid"/>
    <w:basedOn w:val="NormaleTabelle"/>
    <w:uiPriority w:val="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pPr>
      <w:spacing w:line="200" w:lineRule="atLeast"/>
    </w:pPr>
    <w:rPr>
      <w:b/>
      <w:sz w:val="15"/>
    </w:rPr>
  </w:style>
  <w:style w:type="paragraph" w:customStyle="1" w:styleId="zOawDeliveryOption">
    <w:name w:val="zOawDeliveryOption"/>
    <w:basedOn w:val="Standard"/>
    <w:qFormat/>
    <w:rPr>
      <w:b/>
    </w:rPr>
  </w:style>
  <w:style w:type="paragraph" w:customStyle="1" w:styleId="Recipient">
    <w:name w:val="Recipient"/>
    <w:basedOn w:val="Standard"/>
    <w:qFormat/>
  </w:style>
  <w:style w:type="paragraph" w:customStyle="1" w:styleId="KopfzeileDepartement">
    <w:name w:val="Kopfzeile Departement"/>
    <w:basedOn w:val="Standard"/>
    <w:qFormat/>
    <w:pPr>
      <w:spacing w:line="200" w:lineRule="atLeast"/>
    </w:pPr>
    <w:rPr>
      <w:sz w:val="15"/>
    </w:rPr>
  </w:style>
  <w:style w:type="paragraph" w:customStyle="1" w:styleId="KopfzeileAmt">
    <w:name w:val="Kopfzeile Amt"/>
    <w:basedOn w:val="Standard"/>
    <w:qFormat/>
    <w:pPr>
      <w:spacing w:line="220" w:lineRule="atLeast"/>
    </w:pPr>
    <w:rPr>
      <w:b/>
      <w:sz w:val="15"/>
    </w:rPr>
  </w:style>
  <w:style w:type="paragraph" w:customStyle="1" w:styleId="ReferenzFett">
    <w:name w:val="Referenz Fett"/>
    <w:basedOn w:val="Standard"/>
    <w:qFormat/>
    <w:pPr>
      <w:spacing w:after="20" w:line="200" w:lineRule="atLeast"/>
    </w:pPr>
    <w:rPr>
      <w:b/>
      <w:sz w:val="15"/>
    </w:rPr>
  </w:style>
  <w:style w:type="paragraph" w:customStyle="1" w:styleId="Referenz">
    <w:name w:val="Referenz"/>
    <w:basedOn w:val="Standard"/>
    <w:qFormat/>
    <w:pPr>
      <w:spacing w:line="200" w:lineRule="atLeast"/>
    </w:pPr>
    <w:rPr>
      <w:sz w:val="15"/>
    </w:rPr>
  </w:style>
  <w:style w:type="paragraph" w:customStyle="1" w:styleId="Subject">
    <w:name w:val="Subject"/>
    <w:basedOn w:val="Standard"/>
    <w:qFormat/>
    <w:rPr>
      <w:b/>
    </w:rPr>
  </w:style>
  <w:style w:type="paragraph" w:styleId="Listenabsatz">
    <w:name w:val="List Paragraph"/>
    <w:basedOn w:val="Standard"/>
    <w:uiPriority w:val="34"/>
    <w:qFormat/>
    <w:pPr>
      <w:contextualSpacing/>
    </w:pPr>
  </w:style>
  <w:style w:type="character" w:styleId="Hyperlink">
    <w:name w:val="Hyperlink"/>
    <w:uiPriority w:val="99"/>
    <w:unhideWhenUsed/>
    <w:rPr>
      <w:color w:val="0000FF"/>
      <w:u w:val="single"/>
    </w:rPr>
  </w:style>
  <w:style w:type="paragraph" w:customStyle="1" w:styleId="FusszeileKontakt">
    <w:name w:val="FusszeileKontakt"/>
    <w:basedOn w:val="Standard"/>
    <w:qFormat/>
    <w:pPr>
      <w:spacing w:line="200" w:lineRule="atLeast"/>
    </w:pPr>
    <w:rPr>
      <w:sz w:val="15"/>
    </w:rPr>
  </w:style>
  <w:style w:type="paragraph" w:customStyle="1" w:styleId="Versteckt">
    <w:name w:val="Versteckt"/>
    <w:basedOn w:val="Standard"/>
    <w:qFormat/>
    <w:pPr>
      <w:spacing w:line="20" w:lineRule="exact"/>
    </w:pPr>
    <w:rPr>
      <w:sz w:val="2"/>
    </w:rPr>
  </w:style>
  <w:style w:type="paragraph" w:customStyle="1" w:styleId="Seite">
    <w:name w:val="Seite"/>
    <w:basedOn w:val="Standard"/>
    <w:qFormat/>
    <w:pPr>
      <w:spacing w:line="200" w:lineRule="atLeast"/>
    </w:pPr>
    <w:rPr>
      <w:sz w:val="14"/>
    </w:rPr>
  </w:style>
  <w:style w:type="paragraph" w:customStyle="1" w:styleId="KopfzeileAbstand">
    <w:name w:val="KopfzeileAbstand"/>
    <w:basedOn w:val="KopfzeileDepartement"/>
    <w:qFormat/>
    <w:pPr>
      <w:spacing w:line="0" w:lineRule="atLeast"/>
    </w:pPr>
    <w:rPr>
      <w:sz w:val="8"/>
    </w:rPr>
  </w:style>
  <w:style w:type="paragraph" w:customStyle="1" w:styleId="zOawRecipient">
    <w:name w:val="zOawRecipient"/>
    <w:basedOn w:val="Standard"/>
    <w:qFormat/>
  </w:style>
  <w:style w:type="paragraph" w:customStyle="1" w:styleId="zOawDeliveryOption2">
    <w:name w:val="zOawDeliveryOption2"/>
    <w:basedOn w:val="Standard"/>
    <w:qFormat/>
  </w:style>
  <w:style w:type="paragraph" w:customStyle="1" w:styleId="KopfzeileAbstandPn">
    <w:name w:val="Kopfzeile Abstand Pn"/>
    <w:basedOn w:val="KopfzeileDepartement"/>
    <w:qFormat/>
    <w:pPr>
      <w:spacing w:after="1300"/>
    </w:pPr>
  </w:style>
  <w:style w:type="paragraph" w:styleId="Abbildungsverzeichnis">
    <w:name w:val="table of figures"/>
    <w:basedOn w:val="Standard"/>
    <w:next w:val="Standard"/>
    <w:pPr>
      <w:adjustRightInd w:val="0"/>
      <w:snapToGrid w:val="0"/>
      <w:spacing w:line="240" w:lineRule="auto"/>
    </w:pPr>
    <w:rPr>
      <w:rFonts w:eastAsia="Times New Roman"/>
      <w:szCs w:val="24"/>
      <w:lang w:eastAsia="de-CH"/>
    </w:rPr>
  </w:style>
  <w:style w:type="paragraph" w:styleId="Anrede">
    <w:name w:val="Salutation"/>
    <w:basedOn w:val="Standard"/>
    <w:next w:val="Standard"/>
    <w:link w:val="AnredeZchn"/>
    <w:pPr>
      <w:keepLines/>
      <w:adjustRightInd w:val="0"/>
      <w:snapToGrid w:val="0"/>
      <w:spacing w:line="240" w:lineRule="auto"/>
    </w:pPr>
    <w:rPr>
      <w:rFonts w:eastAsia="Times New Roman"/>
      <w:szCs w:val="24"/>
      <w:lang w:eastAsia="de-CH"/>
    </w:rPr>
  </w:style>
  <w:style w:type="character" w:customStyle="1" w:styleId="AnredeZchn">
    <w:name w:val="Anrede Zchn"/>
    <w:link w:val="Anrede"/>
    <w:rPr>
      <w:rFonts w:ascii="Arial" w:eastAsia="Times New Roman" w:hAnsi="Arial"/>
      <w:sz w:val="22"/>
      <w:szCs w:val="24"/>
      <w:lang w:val="de-CH" w:eastAsia="de-CH"/>
    </w:rPr>
  </w:style>
  <w:style w:type="paragraph" w:styleId="Beschriftung">
    <w:name w:val="caption"/>
    <w:basedOn w:val="Standard"/>
    <w:next w:val="Standard"/>
    <w:qFormat/>
    <w:pPr>
      <w:keepLines/>
      <w:adjustRightInd w:val="0"/>
      <w:snapToGrid w:val="0"/>
      <w:spacing w:line="240" w:lineRule="auto"/>
    </w:pPr>
    <w:rPr>
      <w:rFonts w:eastAsia="Times New Roman"/>
      <w:b/>
      <w:bCs/>
      <w:sz w:val="14"/>
      <w:szCs w:val="20"/>
      <w:lang w:eastAsia="de-CH"/>
    </w:rPr>
  </w:style>
  <w:style w:type="character" w:styleId="BesuchterHyperlink">
    <w:name w:val="FollowedHyperlink"/>
    <w:rPr>
      <w:dstrike w:val="0"/>
      <w:u w:val="none"/>
      <w:vertAlign w:val="baseline"/>
    </w:rPr>
  </w:style>
  <w:style w:type="paragraph" w:styleId="Blocktext">
    <w:name w:val="Block Text"/>
    <w:basedOn w:val="Standard"/>
    <w:pPr>
      <w:adjustRightInd w:val="0"/>
      <w:snapToGrid w:val="0"/>
      <w:spacing w:line="240" w:lineRule="auto"/>
    </w:pPr>
    <w:rPr>
      <w:rFonts w:eastAsia="Times New Roman"/>
      <w:szCs w:val="24"/>
      <w:lang w:eastAsia="de-CH"/>
    </w:rPr>
  </w:style>
  <w:style w:type="paragraph" w:styleId="Datum">
    <w:name w:val="Date"/>
    <w:basedOn w:val="Standard"/>
    <w:next w:val="Standard"/>
    <w:link w:val="DatumZchn"/>
    <w:pPr>
      <w:adjustRightInd w:val="0"/>
      <w:snapToGrid w:val="0"/>
      <w:spacing w:line="240" w:lineRule="auto"/>
    </w:pPr>
    <w:rPr>
      <w:rFonts w:eastAsia="Times New Roman"/>
      <w:sz w:val="14"/>
      <w:szCs w:val="24"/>
      <w:lang w:eastAsia="de-CH"/>
    </w:rPr>
  </w:style>
  <w:style w:type="character" w:customStyle="1" w:styleId="DatumZchn">
    <w:name w:val="Datum Zchn"/>
    <w:link w:val="Datum"/>
    <w:rPr>
      <w:rFonts w:ascii="Arial" w:eastAsia="Times New Roman" w:hAnsi="Arial"/>
      <w:sz w:val="14"/>
      <w:szCs w:val="24"/>
      <w:lang w:val="de-CH" w:eastAsia="de-CH"/>
    </w:rPr>
  </w:style>
  <w:style w:type="character" w:customStyle="1" w:styleId="Description">
    <w:name w:val="Description"/>
    <w:rPr>
      <w:sz w:val="14"/>
    </w:rPr>
  </w:style>
  <w:style w:type="paragraph" w:customStyle="1" w:styleId="DocumentType">
    <w:name w:val="DocumentType"/>
    <w:basedOn w:val="Standard"/>
    <w:pPr>
      <w:adjustRightInd w:val="0"/>
      <w:snapToGrid w:val="0"/>
      <w:spacing w:line="260" w:lineRule="atLeast"/>
    </w:pPr>
    <w:rPr>
      <w:rFonts w:eastAsia="Times New Roman"/>
      <w:b/>
      <w:sz w:val="42"/>
      <w:szCs w:val="24"/>
      <w:lang w:eastAsia="de-CH"/>
    </w:rPr>
  </w:style>
  <w:style w:type="paragraph" w:styleId="Dokumentstruktur">
    <w:name w:val="Document Map"/>
    <w:basedOn w:val="Standard"/>
    <w:link w:val="DokumentstrukturZchn"/>
    <w:pPr>
      <w:adjustRightInd w:val="0"/>
      <w:snapToGrid w:val="0"/>
      <w:spacing w:line="240" w:lineRule="auto"/>
    </w:pPr>
    <w:rPr>
      <w:rFonts w:eastAsia="Times New Roman" w:cs="Tahoma"/>
      <w:szCs w:val="20"/>
      <w:lang w:eastAsia="de-CH"/>
    </w:rPr>
  </w:style>
  <w:style w:type="character" w:customStyle="1" w:styleId="DokumentstrukturZchn">
    <w:name w:val="Dokumentstruktur Zchn"/>
    <w:link w:val="Dokumentstruktur"/>
    <w:rPr>
      <w:rFonts w:ascii="Arial" w:eastAsia="Times New Roman" w:hAnsi="Arial" w:cs="Tahoma"/>
      <w:sz w:val="22"/>
      <w:lang w:val="de-CH" w:eastAsia="de-CH"/>
    </w:rPr>
  </w:style>
  <w:style w:type="paragraph" w:customStyle="1" w:styleId="Enclosures">
    <w:name w:val="Enclosures"/>
    <w:basedOn w:val="Standard"/>
    <w:pPr>
      <w:adjustRightInd w:val="0"/>
      <w:snapToGrid w:val="0"/>
      <w:spacing w:line="240" w:lineRule="auto"/>
    </w:pPr>
    <w:rPr>
      <w:rFonts w:eastAsia="Times New Roman"/>
      <w:szCs w:val="24"/>
      <w:lang w:eastAsia="de-CH"/>
    </w:rPr>
  </w:style>
  <w:style w:type="paragraph" w:customStyle="1" w:styleId="EnclosuresFristLine">
    <w:name w:val="Enclosures Frist Line"/>
    <w:basedOn w:val="Enclosures"/>
    <w:next w:val="Enclosures"/>
    <w:pPr>
      <w:spacing w:before="400"/>
    </w:pPr>
  </w:style>
  <w:style w:type="paragraph" w:styleId="Endnotentext">
    <w:name w:val="endnote text"/>
    <w:basedOn w:val="Standard"/>
    <w:link w:val="EndnotentextZchn"/>
    <w:pPr>
      <w:adjustRightInd w:val="0"/>
      <w:snapToGrid w:val="0"/>
      <w:spacing w:line="240" w:lineRule="auto"/>
    </w:pPr>
    <w:rPr>
      <w:rFonts w:eastAsia="Times New Roman"/>
      <w:sz w:val="14"/>
      <w:szCs w:val="20"/>
      <w:lang w:eastAsia="de-CH"/>
    </w:rPr>
  </w:style>
  <w:style w:type="character" w:customStyle="1" w:styleId="EndnotentextZchn">
    <w:name w:val="Endnotentext Zchn"/>
    <w:link w:val="Endnotentext"/>
    <w:rPr>
      <w:rFonts w:ascii="Arial" w:eastAsia="Times New Roman" w:hAnsi="Arial"/>
      <w:sz w:val="14"/>
      <w:lang w:val="de-CH" w:eastAsia="de-CH"/>
    </w:rPr>
  </w:style>
  <w:style w:type="character" w:styleId="Endnotenzeichen">
    <w:name w:val="endnote reference"/>
    <w:rPr>
      <w:vertAlign w:val="superscript"/>
    </w:rPr>
  </w:style>
  <w:style w:type="character" w:styleId="Fett">
    <w:name w:val="Strong"/>
    <w:qFormat/>
    <w:rPr>
      <w:rFonts w:ascii="Arial" w:hAnsi="Arial"/>
      <w:b/>
      <w:bCs/>
    </w:rPr>
  </w:style>
  <w:style w:type="paragraph" w:styleId="Fu-Endnotenberschrift">
    <w:name w:val="Note Heading"/>
    <w:basedOn w:val="Standard"/>
    <w:next w:val="Standard"/>
    <w:link w:val="Fu-EndnotenberschriftZchn"/>
    <w:pPr>
      <w:adjustRightInd w:val="0"/>
      <w:snapToGrid w:val="0"/>
      <w:spacing w:line="240" w:lineRule="auto"/>
    </w:pPr>
    <w:rPr>
      <w:rFonts w:eastAsia="Times New Roman"/>
      <w:szCs w:val="24"/>
      <w:lang w:eastAsia="de-CH"/>
    </w:rPr>
  </w:style>
  <w:style w:type="character" w:customStyle="1" w:styleId="Fu-EndnotenberschriftZchn">
    <w:name w:val="Fuß/-Endnotenüberschrift Zchn"/>
    <w:link w:val="Fu-Endnotenberschrift"/>
    <w:rPr>
      <w:rFonts w:ascii="Arial" w:eastAsia="Times New Roman" w:hAnsi="Arial"/>
      <w:sz w:val="22"/>
      <w:szCs w:val="24"/>
      <w:lang w:val="de-CH" w:eastAsia="de-CH"/>
    </w:rPr>
  </w:style>
  <w:style w:type="paragraph" w:styleId="Funotentext">
    <w:name w:val="footnote text"/>
    <w:basedOn w:val="Standard"/>
    <w:link w:val="FunotentextZchn"/>
    <w:pPr>
      <w:adjustRightInd w:val="0"/>
      <w:snapToGrid w:val="0"/>
      <w:spacing w:line="240" w:lineRule="auto"/>
    </w:pPr>
    <w:rPr>
      <w:rFonts w:eastAsia="Times New Roman"/>
      <w:sz w:val="14"/>
      <w:szCs w:val="20"/>
      <w:lang w:eastAsia="de-CH"/>
    </w:rPr>
  </w:style>
  <w:style w:type="character" w:customStyle="1" w:styleId="FunotentextZchn">
    <w:name w:val="Fußnotentext Zchn"/>
    <w:link w:val="Funotentext"/>
    <w:rPr>
      <w:rFonts w:ascii="Arial" w:eastAsia="Times New Roman" w:hAnsi="Arial"/>
      <w:sz w:val="14"/>
      <w:lang w:val="de-CH" w:eastAsia="de-CH"/>
    </w:rPr>
  </w:style>
  <w:style w:type="character" w:styleId="Funotenzeichen">
    <w:name w:val="footnote reference"/>
    <w:rPr>
      <w:vertAlign w:val="superscript"/>
    </w:rPr>
  </w:style>
  <w:style w:type="paragraph" w:styleId="Gruformel">
    <w:name w:val="Closing"/>
    <w:basedOn w:val="Standard"/>
    <w:link w:val="GruformelZchn"/>
    <w:pPr>
      <w:keepNext/>
      <w:keepLines/>
      <w:adjustRightInd w:val="0"/>
      <w:snapToGrid w:val="0"/>
      <w:spacing w:line="240" w:lineRule="auto"/>
    </w:pPr>
    <w:rPr>
      <w:rFonts w:eastAsia="Times New Roman"/>
      <w:szCs w:val="24"/>
      <w:lang w:eastAsia="de-CH"/>
    </w:rPr>
  </w:style>
  <w:style w:type="character" w:customStyle="1" w:styleId="GruformelZchn">
    <w:name w:val="Grußformel Zchn"/>
    <w:link w:val="Gruformel"/>
    <w:rPr>
      <w:rFonts w:ascii="Arial" w:eastAsia="Times New Roman" w:hAnsi="Arial"/>
      <w:sz w:val="22"/>
      <w:szCs w:val="24"/>
      <w:lang w:val="de-CH" w:eastAsia="de-CH"/>
    </w:rPr>
  </w:style>
  <w:style w:type="character" w:styleId="Hervorhebung">
    <w:name w:val="Emphasis"/>
    <w:qFormat/>
    <w:rPr>
      <w:b/>
      <w:iCs/>
    </w:rPr>
  </w:style>
  <w:style w:type="paragraph" w:styleId="HTMLAdresse">
    <w:name w:val="HTML Address"/>
    <w:basedOn w:val="Standard"/>
    <w:link w:val="HTMLAdresseZchn"/>
    <w:pPr>
      <w:adjustRightInd w:val="0"/>
      <w:snapToGrid w:val="0"/>
      <w:spacing w:line="240" w:lineRule="auto"/>
    </w:pPr>
    <w:rPr>
      <w:rFonts w:eastAsia="Times New Roman"/>
      <w:iCs/>
      <w:szCs w:val="24"/>
      <w:lang w:eastAsia="de-CH"/>
    </w:rPr>
  </w:style>
  <w:style w:type="character" w:customStyle="1" w:styleId="HTMLAdresseZchn">
    <w:name w:val="HTML Adresse Zchn"/>
    <w:link w:val="HTMLAdresse"/>
    <w:rPr>
      <w:rFonts w:ascii="Arial" w:eastAsia="Times New Roman" w:hAnsi="Arial"/>
      <w:iCs/>
      <w:sz w:val="22"/>
      <w:szCs w:val="24"/>
      <w:lang w:val="de-CH" w:eastAsia="de-CH"/>
    </w:rPr>
  </w:style>
  <w:style w:type="character" w:styleId="HTMLBeispiel">
    <w:name w:val="HTML Sample"/>
    <w:rPr>
      <w:rFonts w:ascii="Arial" w:hAnsi="Arial" w:cs="Courier New"/>
      <w:sz w:val="22"/>
    </w:rPr>
  </w:style>
  <w:style w:type="character" w:styleId="HTMLCode">
    <w:name w:val="HTML Code"/>
    <w:rPr>
      <w:rFonts w:ascii="Arial" w:hAnsi="Arial" w:cs="Courier New"/>
      <w:sz w:val="22"/>
      <w:szCs w:val="20"/>
    </w:rPr>
  </w:style>
  <w:style w:type="character" w:styleId="HTMLDefinition">
    <w:name w:val="HTML Definition"/>
    <w:rPr>
      <w:rFonts w:ascii="Arial" w:hAnsi="Arial"/>
      <w:iCs/>
    </w:rPr>
  </w:style>
  <w:style w:type="character" w:styleId="HTMLSchreibmaschine">
    <w:name w:val="HTML Typewriter"/>
    <w:rPr>
      <w:rFonts w:ascii="Arial" w:hAnsi="Arial" w:cs="Courier New"/>
      <w:sz w:val="20"/>
      <w:szCs w:val="20"/>
    </w:rPr>
  </w:style>
  <w:style w:type="character" w:styleId="HTMLTastatur">
    <w:name w:val="HTML Keyboard"/>
    <w:rPr>
      <w:rFonts w:ascii="Arial" w:hAnsi="Arial" w:cs="Courier New"/>
      <w:sz w:val="22"/>
      <w:szCs w:val="20"/>
    </w:rPr>
  </w:style>
  <w:style w:type="character" w:styleId="HTMLVariable">
    <w:name w:val="HTML Variable"/>
    <w:rPr>
      <w:iCs/>
    </w:rPr>
  </w:style>
  <w:style w:type="paragraph" w:styleId="HTMLVorformatiert">
    <w:name w:val="HTML Preformatted"/>
    <w:basedOn w:val="Standard"/>
    <w:link w:val="HTMLVorformatiertZchn"/>
    <w:pPr>
      <w:adjustRightInd w:val="0"/>
      <w:snapToGrid w:val="0"/>
      <w:spacing w:line="240" w:lineRule="auto"/>
    </w:pPr>
    <w:rPr>
      <w:rFonts w:eastAsia="Times New Roman" w:cs="Courier New"/>
      <w:szCs w:val="20"/>
      <w:lang w:eastAsia="de-CH"/>
    </w:rPr>
  </w:style>
  <w:style w:type="character" w:customStyle="1" w:styleId="HTMLVorformatiertZchn">
    <w:name w:val="HTML Vorformatiert Zchn"/>
    <w:link w:val="HTMLVorformatiert"/>
    <w:rPr>
      <w:rFonts w:ascii="Arial" w:eastAsia="Times New Roman" w:hAnsi="Arial" w:cs="Courier New"/>
      <w:sz w:val="22"/>
      <w:lang w:val="de-CH" w:eastAsia="de-CH"/>
    </w:rPr>
  </w:style>
  <w:style w:type="character" w:styleId="HTMLZitat">
    <w:name w:val="HTML Cite"/>
    <w:rPr>
      <w:iCs/>
    </w:rPr>
  </w:style>
  <w:style w:type="paragraph" w:styleId="Index1">
    <w:name w:val="index 1"/>
    <w:basedOn w:val="Standard"/>
    <w:next w:val="Standard"/>
    <w:autoRedefine/>
    <w:pPr>
      <w:adjustRightInd w:val="0"/>
      <w:snapToGrid w:val="0"/>
      <w:spacing w:line="240" w:lineRule="auto"/>
      <w:ind w:left="284" w:hanging="284"/>
    </w:pPr>
    <w:rPr>
      <w:rFonts w:eastAsia="Times New Roman"/>
      <w:szCs w:val="24"/>
      <w:lang w:eastAsia="de-CH"/>
    </w:rPr>
  </w:style>
  <w:style w:type="paragraph" w:styleId="Index2">
    <w:name w:val="index 2"/>
    <w:basedOn w:val="Standard"/>
    <w:next w:val="Standard"/>
    <w:autoRedefine/>
    <w:pPr>
      <w:adjustRightInd w:val="0"/>
      <w:snapToGrid w:val="0"/>
      <w:spacing w:line="240" w:lineRule="auto"/>
      <w:ind w:left="568" w:hanging="284"/>
    </w:pPr>
    <w:rPr>
      <w:rFonts w:eastAsia="Times New Roman"/>
      <w:szCs w:val="24"/>
      <w:lang w:eastAsia="de-CH"/>
    </w:rPr>
  </w:style>
  <w:style w:type="paragraph" w:styleId="Index3">
    <w:name w:val="index 3"/>
    <w:basedOn w:val="Standard"/>
    <w:next w:val="Standard"/>
    <w:autoRedefine/>
    <w:pPr>
      <w:adjustRightInd w:val="0"/>
      <w:snapToGrid w:val="0"/>
      <w:spacing w:line="240" w:lineRule="auto"/>
      <w:ind w:left="851" w:hanging="284"/>
    </w:pPr>
    <w:rPr>
      <w:rFonts w:eastAsia="Times New Roman"/>
      <w:szCs w:val="24"/>
      <w:lang w:eastAsia="de-CH"/>
    </w:rPr>
  </w:style>
  <w:style w:type="paragraph" w:styleId="Index4">
    <w:name w:val="index 4"/>
    <w:basedOn w:val="Standard"/>
    <w:next w:val="Standard"/>
    <w:autoRedefine/>
    <w:pPr>
      <w:adjustRightInd w:val="0"/>
      <w:snapToGrid w:val="0"/>
      <w:spacing w:line="240" w:lineRule="auto"/>
      <w:ind w:left="1135" w:hanging="284"/>
    </w:pPr>
    <w:rPr>
      <w:rFonts w:eastAsia="Times New Roman"/>
      <w:szCs w:val="24"/>
      <w:lang w:eastAsia="de-CH"/>
    </w:rPr>
  </w:style>
  <w:style w:type="paragraph" w:styleId="Index5">
    <w:name w:val="index 5"/>
    <w:basedOn w:val="Standard"/>
    <w:next w:val="Standard"/>
    <w:autoRedefine/>
    <w:pPr>
      <w:adjustRightInd w:val="0"/>
      <w:snapToGrid w:val="0"/>
      <w:spacing w:line="240" w:lineRule="auto"/>
      <w:ind w:left="1418" w:hanging="284"/>
    </w:pPr>
    <w:rPr>
      <w:rFonts w:eastAsia="Times New Roman"/>
      <w:szCs w:val="24"/>
      <w:lang w:eastAsia="de-CH"/>
    </w:rPr>
  </w:style>
  <w:style w:type="paragraph" w:styleId="Index6">
    <w:name w:val="index 6"/>
    <w:basedOn w:val="Standard"/>
    <w:next w:val="Standard"/>
    <w:autoRedefine/>
    <w:pPr>
      <w:adjustRightInd w:val="0"/>
      <w:snapToGrid w:val="0"/>
      <w:spacing w:line="240" w:lineRule="auto"/>
      <w:ind w:left="1702" w:hanging="284"/>
    </w:pPr>
    <w:rPr>
      <w:rFonts w:eastAsia="Times New Roman"/>
      <w:szCs w:val="24"/>
      <w:lang w:eastAsia="de-CH"/>
    </w:rPr>
  </w:style>
  <w:style w:type="paragraph" w:styleId="Index7">
    <w:name w:val="index 7"/>
    <w:basedOn w:val="Standard"/>
    <w:next w:val="Standard"/>
    <w:autoRedefine/>
    <w:pPr>
      <w:adjustRightInd w:val="0"/>
      <w:snapToGrid w:val="0"/>
      <w:spacing w:line="240" w:lineRule="auto"/>
      <w:ind w:left="1985" w:hanging="284"/>
    </w:pPr>
    <w:rPr>
      <w:rFonts w:eastAsia="Times New Roman"/>
      <w:szCs w:val="24"/>
      <w:lang w:eastAsia="de-CH"/>
    </w:rPr>
  </w:style>
  <w:style w:type="paragraph" w:styleId="Index8">
    <w:name w:val="index 8"/>
    <w:basedOn w:val="Standard"/>
    <w:next w:val="Standard"/>
    <w:autoRedefine/>
    <w:pPr>
      <w:adjustRightInd w:val="0"/>
      <w:snapToGrid w:val="0"/>
      <w:spacing w:line="240" w:lineRule="auto"/>
      <w:ind w:left="2269" w:hanging="284"/>
    </w:pPr>
    <w:rPr>
      <w:rFonts w:eastAsia="Times New Roman"/>
      <w:szCs w:val="24"/>
      <w:lang w:eastAsia="de-CH"/>
    </w:rPr>
  </w:style>
  <w:style w:type="paragraph" w:styleId="Index9">
    <w:name w:val="index 9"/>
    <w:basedOn w:val="Standard"/>
    <w:next w:val="Standard"/>
    <w:autoRedefine/>
    <w:pPr>
      <w:adjustRightInd w:val="0"/>
      <w:snapToGrid w:val="0"/>
      <w:spacing w:line="240" w:lineRule="auto"/>
      <w:ind w:left="2552" w:hanging="284"/>
    </w:pPr>
    <w:rPr>
      <w:rFonts w:eastAsia="Times New Roman"/>
      <w:szCs w:val="24"/>
      <w:lang w:eastAsia="de-CH"/>
    </w:rPr>
  </w:style>
  <w:style w:type="paragraph" w:styleId="Indexberschrift">
    <w:name w:val="index heading"/>
    <w:basedOn w:val="Standard"/>
    <w:next w:val="Index1"/>
    <w:pPr>
      <w:keepNext/>
      <w:keepLines/>
      <w:adjustRightInd w:val="0"/>
      <w:snapToGrid w:val="0"/>
      <w:spacing w:line="240" w:lineRule="auto"/>
    </w:pPr>
    <w:rPr>
      <w:rFonts w:eastAsia="Times New Roman" w:cs="Arial"/>
      <w:b/>
      <w:bCs/>
      <w:szCs w:val="24"/>
      <w:lang w:eastAsia="de-CH"/>
    </w:rPr>
  </w:style>
  <w:style w:type="paragraph" w:customStyle="1" w:styleId="Introduction">
    <w:name w:val="Introduction"/>
    <w:basedOn w:val="Standard"/>
    <w:next w:val="Standard"/>
    <w:pPr>
      <w:keepNext/>
      <w:keepLines/>
      <w:adjustRightInd w:val="0"/>
      <w:snapToGrid w:val="0"/>
      <w:spacing w:line="240" w:lineRule="auto"/>
    </w:pPr>
    <w:rPr>
      <w:rFonts w:eastAsia="Times New Roman"/>
      <w:szCs w:val="24"/>
      <w:lang w:eastAsia="de-CH"/>
    </w:rPr>
  </w:style>
  <w:style w:type="character" w:customStyle="1" w:styleId="Italic">
    <w:name w:val="Italic"/>
    <w:rPr>
      <w:i/>
      <w:lang w:val="en-GB"/>
    </w:rPr>
  </w:style>
  <w:style w:type="paragraph" w:styleId="Kommentartext">
    <w:name w:val="annotation text"/>
    <w:basedOn w:val="Standard"/>
    <w:link w:val="KommentartextZchn"/>
    <w:pPr>
      <w:adjustRightInd w:val="0"/>
      <w:snapToGrid w:val="0"/>
      <w:spacing w:line="240" w:lineRule="auto"/>
    </w:pPr>
    <w:rPr>
      <w:rFonts w:eastAsia="Times New Roman"/>
      <w:sz w:val="14"/>
      <w:szCs w:val="20"/>
      <w:lang w:eastAsia="de-CH"/>
    </w:rPr>
  </w:style>
  <w:style w:type="character" w:customStyle="1" w:styleId="KommentartextZchn">
    <w:name w:val="Kommentartext Zchn"/>
    <w:link w:val="Kommentartext"/>
    <w:rPr>
      <w:rFonts w:ascii="Arial" w:eastAsia="Times New Roman" w:hAnsi="Arial"/>
      <w:sz w:val="14"/>
      <w:lang w:val="de-CH" w:eastAsia="de-CH"/>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eastAsia="Times New Roman" w:hAnsi="Arial"/>
      <w:b/>
      <w:bCs/>
      <w:sz w:val="14"/>
      <w:lang w:val="de-CH" w:eastAsia="de-CH"/>
    </w:rPr>
  </w:style>
  <w:style w:type="character" w:styleId="Kommentarzeichen">
    <w:name w:val="annotation reference"/>
    <w:rPr>
      <w:sz w:val="14"/>
      <w:szCs w:val="16"/>
    </w:rPr>
  </w:style>
  <w:style w:type="paragraph" w:styleId="Liste">
    <w:name w:val="List"/>
    <w:basedOn w:val="Standard"/>
    <w:pPr>
      <w:adjustRightInd w:val="0"/>
      <w:snapToGrid w:val="0"/>
      <w:spacing w:line="240" w:lineRule="auto"/>
      <w:ind w:left="283" w:hanging="283"/>
    </w:pPr>
    <w:rPr>
      <w:rFonts w:eastAsia="Times New Roman"/>
      <w:szCs w:val="24"/>
      <w:lang w:eastAsia="de-CH"/>
    </w:rPr>
  </w:style>
  <w:style w:type="paragraph" w:styleId="Liste2">
    <w:name w:val="List 2"/>
    <w:basedOn w:val="Standard"/>
    <w:pPr>
      <w:adjustRightInd w:val="0"/>
      <w:snapToGrid w:val="0"/>
      <w:spacing w:line="240" w:lineRule="auto"/>
      <w:ind w:left="566" w:hanging="283"/>
    </w:pPr>
    <w:rPr>
      <w:rFonts w:eastAsia="Times New Roman"/>
      <w:szCs w:val="24"/>
      <w:lang w:eastAsia="de-CH"/>
    </w:rPr>
  </w:style>
  <w:style w:type="paragraph" w:styleId="Liste3">
    <w:name w:val="List 3"/>
    <w:basedOn w:val="Standard"/>
    <w:pPr>
      <w:adjustRightInd w:val="0"/>
      <w:snapToGrid w:val="0"/>
      <w:spacing w:line="240" w:lineRule="auto"/>
      <w:ind w:left="849" w:hanging="283"/>
    </w:pPr>
    <w:rPr>
      <w:rFonts w:eastAsia="Times New Roman"/>
      <w:szCs w:val="24"/>
      <w:lang w:eastAsia="de-CH"/>
    </w:rPr>
  </w:style>
  <w:style w:type="paragraph" w:styleId="Liste4">
    <w:name w:val="List 4"/>
    <w:basedOn w:val="Standard"/>
    <w:pPr>
      <w:adjustRightInd w:val="0"/>
      <w:snapToGrid w:val="0"/>
      <w:spacing w:line="240" w:lineRule="auto"/>
      <w:ind w:left="1132" w:hanging="283"/>
    </w:pPr>
    <w:rPr>
      <w:rFonts w:eastAsia="Times New Roman"/>
      <w:szCs w:val="24"/>
      <w:lang w:eastAsia="de-CH"/>
    </w:rPr>
  </w:style>
  <w:style w:type="paragraph" w:styleId="Liste5">
    <w:name w:val="List 5"/>
    <w:basedOn w:val="Standard"/>
    <w:pPr>
      <w:adjustRightInd w:val="0"/>
      <w:snapToGrid w:val="0"/>
      <w:spacing w:line="240" w:lineRule="auto"/>
      <w:ind w:left="1415" w:hanging="283"/>
    </w:pPr>
    <w:rPr>
      <w:rFonts w:eastAsia="Times New Roman"/>
      <w:szCs w:val="24"/>
      <w:lang w:eastAsia="de-CH"/>
    </w:rPr>
  </w:style>
  <w:style w:type="paragraph" w:customStyle="1" w:styleId="ListWithCheckboxes">
    <w:name w:val="ListWithCheckboxes"/>
    <w:basedOn w:val="Standard"/>
    <w:pPr>
      <w:numPr>
        <w:numId w:val="6"/>
      </w:numPr>
      <w:adjustRightInd w:val="0"/>
      <w:snapToGrid w:val="0"/>
      <w:spacing w:line="240" w:lineRule="auto"/>
    </w:pPr>
    <w:rPr>
      <w:rFonts w:eastAsia="Times New Roman"/>
      <w:szCs w:val="24"/>
      <w:lang w:eastAsia="de-CH"/>
    </w:rPr>
  </w:style>
  <w:style w:type="paragraph" w:customStyle="1" w:styleId="ListWithLetters">
    <w:name w:val="ListWithLetters"/>
    <w:basedOn w:val="Standard"/>
    <w:pPr>
      <w:numPr>
        <w:numId w:val="7"/>
      </w:numPr>
      <w:adjustRightInd w:val="0"/>
      <w:snapToGrid w:val="0"/>
      <w:spacing w:line="240" w:lineRule="auto"/>
    </w:pPr>
    <w:rPr>
      <w:rFonts w:eastAsia="Times New Roman"/>
      <w:szCs w:val="24"/>
      <w:lang w:eastAsia="de-CH"/>
    </w:rPr>
  </w:style>
  <w:style w:type="paragraph" w:customStyle="1" w:styleId="ListWithNumbers">
    <w:name w:val="ListWithNumbers"/>
    <w:basedOn w:val="Standard"/>
    <w:pPr>
      <w:numPr>
        <w:numId w:val="8"/>
      </w:numPr>
      <w:adjustRightInd w:val="0"/>
      <w:snapToGrid w:val="0"/>
      <w:spacing w:line="240" w:lineRule="auto"/>
    </w:pPr>
    <w:rPr>
      <w:rFonts w:eastAsia="Times New Roman"/>
      <w:szCs w:val="24"/>
      <w:lang w:eastAsia="de-CH"/>
    </w:rPr>
  </w:style>
  <w:style w:type="paragraph" w:customStyle="1" w:styleId="ListWithSymbols">
    <w:name w:val="ListWithSymbols"/>
    <w:basedOn w:val="Standard"/>
    <w:pPr>
      <w:numPr>
        <w:numId w:val="10"/>
      </w:numPr>
      <w:adjustRightInd w:val="0"/>
      <w:snapToGrid w:val="0"/>
      <w:spacing w:line="240" w:lineRule="auto"/>
    </w:pPr>
    <w:rPr>
      <w:rFonts w:eastAsia="Times New Roman"/>
      <w:szCs w:val="24"/>
      <w:lang w:eastAsia="de-CH"/>
    </w:rPr>
  </w:style>
  <w:style w:type="paragraph" w:styleId="Makrotext">
    <w:name w:val="macro"/>
    <w:link w:val="MakrotextZchn"/>
    <w:rPr>
      <w:rFonts w:ascii="Arial" w:eastAsia="Times New Roman" w:hAnsi="Arial" w:cs="Courier New"/>
      <w:sz w:val="22"/>
    </w:rPr>
  </w:style>
  <w:style w:type="character" w:customStyle="1" w:styleId="MakrotextZchn">
    <w:name w:val="Makrotext Zchn"/>
    <w:link w:val="Makrotext"/>
    <w:rPr>
      <w:rFonts w:ascii="Arial" w:eastAsia="Times New Roman" w:hAnsi="Arial" w:cs="Courier New"/>
      <w:sz w:val="22"/>
      <w:lang w:val="de-CH" w:eastAsia="de-CH"/>
    </w:rPr>
  </w:style>
  <w:style w:type="paragraph" w:customStyle="1" w:styleId="MinutesItem">
    <w:name w:val="MinutesItem"/>
    <w:basedOn w:val="Standard"/>
    <w:pPr>
      <w:tabs>
        <w:tab w:val="right" w:pos="9356"/>
      </w:tabs>
      <w:adjustRightInd w:val="0"/>
      <w:snapToGrid w:val="0"/>
      <w:spacing w:line="240" w:lineRule="auto"/>
      <w:ind w:right="2268"/>
    </w:pPr>
    <w:rPr>
      <w:rFonts w:eastAsia="Times New Roman"/>
      <w:szCs w:val="24"/>
      <w:lang w:eastAsia="de-CH"/>
    </w:rPr>
  </w:style>
  <w:style w:type="paragraph" w:customStyle="1" w:styleId="MinutesTitle">
    <w:name w:val="MinutesTitle"/>
    <w:basedOn w:val="Standard"/>
    <w:next w:val="MinutesItem"/>
    <w:pPr>
      <w:tabs>
        <w:tab w:val="right" w:pos="9356"/>
      </w:tabs>
      <w:adjustRightInd w:val="0"/>
      <w:snapToGrid w:val="0"/>
      <w:spacing w:line="240" w:lineRule="auto"/>
      <w:ind w:right="2268"/>
    </w:pPr>
    <w:rPr>
      <w:rFonts w:eastAsia="Times New Roman"/>
      <w:b/>
      <w:szCs w:val="24"/>
      <w:lang w:eastAsia="de-CH"/>
    </w:rPr>
  </w:style>
  <w:style w:type="paragraph" w:styleId="Nachrichtenkopf">
    <w:name w:val="Message Header"/>
    <w:basedOn w:val="Standard"/>
    <w:link w:val="NachrichtenkopfZchn"/>
    <w:pPr>
      <w:adjustRightInd w:val="0"/>
      <w:snapToGrid w:val="0"/>
      <w:spacing w:line="240" w:lineRule="auto"/>
    </w:pPr>
    <w:rPr>
      <w:rFonts w:eastAsia="Times New Roman" w:cs="Arial"/>
      <w:b/>
      <w:szCs w:val="24"/>
      <w:lang w:eastAsia="de-CH"/>
    </w:rPr>
  </w:style>
  <w:style w:type="character" w:customStyle="1" w:styleId="NachrichtenkopfZchn">
    <w:name w:val="Nachrichtenkopf Zchn"/>
    <w:link w:val="Nachrichtenkopf"/>
    <w:rPr>
      <w:rFonts w:ascii="Arial" w:eastAsia="Times New Roman" w:hAnsi="Arial" w:cs="Arial"/>
      <w:b/>
      <w:sz w:val="22"/>
      <w:szCs w:val="24"/>
      <w:lang w:val="de-CH" w:eastAsia="de-CH"/>
    </w:rPr>
  </w:style>
  <w:style w:type="paragraph" w:customStyle="1" w:styleId="NormalKeepTogether">
    <w:name w:val="NormalKeepTogether"/>
    <w:basedOn w:val="Standard"/>
    <w:pPr>
      <w:keepNext/>
      <w:keepLines/>
      <w:adjustRightInd w:val="0"/>
      <w:snapToGrid w:val="0"/>
      <w:spacing w:line="240" w:lineRule="auto"/>
    </w:pPr>
    <w:rPr>
      <w:rFonts w:eastAsia="Times New Roman"/>
      <w:szCs w:val="24"/>
      <w:lang w:val="en-GB" w:eastAsia="de-CH"/>
    </w:rPr>
  </w:style>
  <w:style w:type="paragraph" w:styleId="NurText">
    <w:name w:val="Plain Text"/>
    <w:basedOn w:val="Standard"/>
    <w:link w:val="NurTextZchn"/>
    <w:pPr>
      <w:adjustRightInd w:val="0"/>
      <w:snapToGrid w:val="0"/>
      <w:spacing w:line="240" w:lineRule="auto"/>
    </w:pPr>
    <w:rPr>
      <w:rFonts w:eastAsia="Times New Roman" w:cs="Courier New"/>
      <w:szCs w:val="20"/>
      <w:lang w:eastAsia="de-CH"/>
    </w:rPr>
  </w:style>
  <w:style w:type="character" w:customStyle="1" w:styleId="NurTextZchn">
    <w:name w:val="Nur Text Zchn"/>
    <w:link w:val="NurText"/>
    <w:rPr>
      <w:rFonts w:ascii="Arial" w:eastAsia="Times New Roman" w:hAnsi="Arial" w:cs="Courier New"/>
      <w:sz w:val="22"/>
      <w:lang w:val="de-CH" w:eastAsia="de-CH"/>
    </w:rPr>
  </w:style>
  <w:style w:type="paragraph" w:customStyle="1" w:styleId="OutputprofileText">
    <w:name w:val="OutputprofileText"/>
    <w:basedOn w:val="Standard"/>
    <w:pPr>
      <w:keepLines/>
      <w:adjustRightInd w:val="0"/>
      <w:snapToGrid w:val="0"/>
      <w:spacing w:line="240" w:lineRule="auto"/>
    </w:pPr>
    <w:rPr>
      <w:rFonts w:eastAsia="Times New Roman"/>
      <w:sz w:val="14"/>
      <w:szCs w:val="24"/>
      <w:lang w:eastAsia="de-CH"/>
    </w:rPr>
  </w:style>
  <w:style w:type="paragraph" w:customStyle="1" w:styleId="OutputprofileTitle">
    <w:name w:val="OutputprofileTitle"/>
    <w:basedOn w:val="Standard"/>
    <w:next w:val="OutputprofileText"/>
    <w:pPr>
      <w:keepLines/>
      <w:adjustRightInd w:val="0"/>
      <w:snapToGrid w:val="0"/>
      <w:spacing w:line="240" w:lineRule="auto"/>
    </w:pPr>
    <w:rPr>
      <w:rFonts w:eastAsia="Times New Roman"/>
      <w:b/>
      <w:caps/>
      <w:spacing w:val="40"/>
      <w:sz w:val="24"/>
      <w:szCs w:val="24"/>
      <w:lang w:eastAsia="de-CH"/>
    </w:rPr>
  </w:style>
  <w:style w:type="paragraph" w:customStyle="1" w:styleId="PositionItem">
    <w:name w:val="PositionItem"/>
    <w:basedOn w:val="Standard"/>
    <w:pPr>
      <w:keepNext/>
      <w:keepLines/>
      <w:tabs>
        <w:tab w:val="left" w:pos="7541"/>
        <w:tab w:val="decimal" w:pos="9072"/>
      </w:tabs>
      <w:adjustRightInd w:val="0"/>
      <w:snapToGrid w:val="0"/>
      <w:spacing w:line="240" w:lineRule="auto"/>
      <w:ind w:left="851" w:right="2268" w:hanging="851"/>
    </w:pPr>
    <w:rPr>
      <w:rFonts w:eastAsia="Times New Roman"/>
      <w:szCs w:val="24"/>
      <w:lang w:eastAsia="de-CH"/>
    </w:rPr>
  </w:style>
  <w:style w:type="paragraph" w:customStyle="1" w:styleId="PositionTitle">
    <w:name w:val="PositionTitle"/>
    <w:basedOn w:val="Standard"/>
    <w:pPr>
      <w:tabs>
        <w:tab w:val="left" w:pos="7541"/>
        <w:tab w:val="decimal" w:pos="9072"/>
      </w:tabs>
      <w:adjustRightInd w:val="0"/>
      <w:snapToGrid w:val="0"/>
      <w:spacing w:line="240" w:lineRule="auto"/>
      <w:ind w:left="851" w:right="2268"/>
    </w:pPr>
    <w:rPr>
      <w:rFonts w:eastAsia="Times New Roman"/>
      <w:b/>
      <w:spacing w:val="-10"/>
      <w:szCs w:val="24"/>
      <w:lang w:val="en-GB" w:eastAsia="de-CH"/>
    </w:rPr>
  </w:style>
  <w:style w:type="paragraph" w:customStyle="1" w:styleId="PositionWithValue">
    <w:name w:val="PositionWithValue"/>
    <w:basedOn w:val="Standard"/>
    <w:pPr>
      <w:tabs>
        <w:tab w:val="left" w:pos="7655"/>
        <w:tab w:val="decimal" w:pos="8959"/>
      </w:tabs>
      <w:adjustRightInd w:val="0"/>
      <w:snapToGrid w:val="0"/>
      <w:spacing w:line="240" w:lineRule="auto"/>
      <w:ind w:right="2835"/>
    </w:pPr>
    <w:rPr>
      <w:rFonts w:eastAsia="Times New Roman"/>
      <w:szCs w:val="24"/>
      <w:lang w:val="en-GB" w:eastAsia="de-CH"/>
    </w:rPr>
  </w:style>
  <w:style w:type="paragraph" w:styleId="Rechtsgrundlagenverzeichnis">
    <w:name w:val="table of authorities"/>
    <w:basedOn w:val="Standard"/>
    <w:next w:val="Standard"/>
    <w:pPr>
      <w:adjustRightInd w:val="0"/>
      <w:snapToGrid w:val="0"/>
      <w:spacing w:line="240" w:lineRule="auto"/>
      <w:ind w:left="284" w:hanging="284"/>
    </w:pPr>
    <w:rPr>
      <w:rFonts w:eastAsia="Times New Roman"/>
      <w:szCs w:val="24"/>
      <w:lang w:eastAsia="de-CH"/>
    </w:rPr>
  </w:style>
  <w:style w:type="paragraph" w:customStyle="1" w:styleId="ReturnAddress">
    <w:name w:val="ReturnAddress"/>
    <w:basedOn w:val="Standard"/>
    <w:pPr>
      <w:keepLines/>
      <w:adjustRightInd w:val="0"/>
      <w:snapToGrid w:val="0"/>
      <w:spacing w:line="240" w:lineRule="auto"/>
    </w:pPr>
    <w:rPr>
      <w:rFonts w:eastAsia="Times New Roman"/>
      <w:sz w:val="14"/>
      <w:szCs w:val="24"/>
      <w:u w:val="single"/>
      <w:lang w:eastAsia="de-CH"/>
    </w:rPr>
  </w:style>
  <w:style w:type="paragraph" w:styleId="RGV-berschrift">
    <w:name w:val="toa heading"/>
    <w:basedOn w:val="Standard"/>
    <w:next w:val="Standard"/>
    <w:pPr>
      <w:keepNext/>
      <w:keepLines/>
      <w:adjustRightInd w:val="0"/>
      <w:snapToGrid w:val="0"/>
      <w:spacing w:line="240" w:lineRule="auto"/>
    </w:pPr>
    <w:rPr>
      <w:rFonts w:eastAsia="Times New Roman" w:cs="Arial"/>
      <w:b/>
      <w:bCs/>
      <w:szCs w:val="24"/>
      <w:lang w:eastAsia="de-CH"/>
    </w:rPr>
  </w:style>
  <w:style w:type="character" w:styleId="Seitenzahl">
    <w:name w:val="page number"/>
    <w:basedOn w:val="Absatz-Standardschriftart"/>
    <w:rPr>
      <w:lang w:val="de-CH"/>
    </w:rPr>
  </w:style>
  <w:style w:type="paragraph" w:customStyle="1" w:styleId="Separator">
    <w:name w:val="Separator"/>
    <w:basedOn w:val="Standard"/>
    <w:next w:val="Standard"/>
    <w:pPr>
      <w:pBdr>
        <w:bottom w:val="single" w:sz="4" w:space="1" w:color="auto"/>
      </w:pBdr>
      <w:adjustRightInd w:val="0"/>
      <w:snapToGrid w:val="0"/>
      <w:spacing w:line="240" w:lineRule="auto"/>
    </w:pPr>
    <w:rPr>
      <w:rFonts w:eastAsia="Times New Roman"/>
      <w:szCs w:val="24"/>
      <w:lang w:eastAsia="de-CH"/>
    </w:rPr>
  </w:style>
  <w:style w:type="paragraph" w:customStyle="1" w:styleId="SignatureLines">
    <w:name w:val="SignatureLines"/>
    <w:basedOn w:val="Standard"/>
    <w:next w:val="Standard"/>
    <w:pPr>
      <w:keepNext/>
      <w:keepLines/>
      <w:tabs>
        <w:tab w:val="left" w:leader="underscore" w:pos="3119"/>
        <w:tab w:val="left" w:pos="3969"/>
        <w:tab w:val="right" w:leader="underscore" w:pos="7088"/>
      </w:tabs>
      <w:adjustRightInd w:val="0"/>
      <w:snapToGrid w:val="0"/>
      <w:spacing w:line="240" w:lineRule="auto"/>
    </w:pPr>
    <w:rPr>
      <w:rFonts w:eastAsia="Times New Roman"/>
      <w:sz w:val="8"/>
      <w:szCs w:val="24"/>
      <w:lang w:val="en-GB" w:eastAsia="de-CH"/>
    </w:rPr>
  </w:style>
  <w:style w:type="paragraph" w:customStyle="1" w:styleId="SignatureText">
    <w:name w:val="SignatureText"/>
    <w:basedOn w:val="Standard"/>
    <w:pPr>
      <w:keepNext/>
      <w:keepLines/>
      <w:tabs>
        <w:tab w:val="left" w:pos="3969"/>
      </w:tabs>
      <w:adjustRightInd w:val="0"/>
      <w:snapToGrid w:val="0"/>
      <w:spacing w:line="240" w:lineRule="auto"/>
    </w:pPr>
    <w:rPr>
      <w:rFonts w:eastAsia="Times New Roman"/>
      <w:kern w:val="10"/>
      <w:position w:val="10"/>
      <w:sz w:val="17"/>
      <w:szCs w:val="24"/>
      <w:lang w:val="en-GB" w:eastAsia="de-CH"/>
    </w:rPr>
  </w:style>
  <w:style w:type="paragraph" w:styleId="StandardWeb">
    <w:name w:val="Normal (Web)"/>
    <w:basedOn w:val="Standard"/>
    <w:pPr>
      <w:adjustRightInd w:val="0"/>
      <w:snapToGrid w:val="0"/>
      <w:spacing w:line="240" w:lineRule="auto"/>
    </w:pPr>
    <w:rPr>
      <w:rFonts w:eastAsia="Times New Roman"/>
      <w:szCs w:val="24"/>
      <w:lang w:eastAsia="de-CH"/>
    </w:rPr>
  </w:style>
  <w:style w:type="paragraph" w:styleId="Standardeinzug">
    <w:name w:val="Normal Indent"/>
    <w:basedOn w:val="Standard"/>
    <w:pPr>
      <w:adjustRightInd w:val="0"/>
      <w:snapToGrid w:val="0"/>
      <w:spacing w:line="240" w:lineRule="auto"/>
      <w:ind w:left="1701"/>
    </w:pPr>
    <w:rPr>
      <w:rFonts w:eastAsia="Times New Roman"/>
      <w:szCs w:val="24"/>
      <w:lang w:eastAsia="de-CH"/>
    </w:rPr>
  </w:style>
  <w:style w:type="paragraph" w:customStyle="1" w:styleId="TakeTitle">
    <w:name w:val="TakeTitle"/>
    <w:basedOn w:val="Standard"/>
    <w:pPr>
      <w:numPr>
        <w:ilvl w:val="2"/>
        <w:numId w:val="10"/>
      </w:numPr>
      <w:adjustRightInd w:val="0"/>
      <w:snapToGrid w:val="0"/>
      <w:spacing w:line="240" w:lineRule="auto"/>
    </w:pPr>
    <w:rPr>
      <w:rFonts w:eastAsia="Times New Roman"/>
      <w:szCs w:val="24"/>
      <w:lang w:eastAsia="de-CH"/>
    </w:rPr>
  </w:style>
  <w:style w:type="paragraph" w:styleId="Textkrper">
    <w:name w:val="Body Text"/>
    <w:basedOn w:val="Standard"/>
    <w:link w:val="TextkrperZchn"/>
    <w:pPr>
      <w:adjustRightInd w:val="0"/>
      <w:snapToGrid w:val="0"/>
      <w:spacing w:line="240" w:lineRule="auto"/>
    </w:pPr>
    <w:rPr>
      <w:rFonts w:eastAsia="Times New Roman"/>
      <w:szCs w:val="24"/>
      <w:lang w:eastAsia="de-CH"/>
    </w:rPr>
  </w:style>
  <w:style w:type="character" w:customStyle="1" w:styleId="TextkrperZchn">
    <w:name w:val="Textkörper Zchn"/>
    <w:link w:val="Textkrper"/>
    <w:rPr>
      <w:rFonts w:ascii="Arial" w:eastAsia="Times New Roman" w:hAnsi="Arial"/>
      <w:sz w:val="22"/>
      <w:szCs w:val="24"/>
      <w:lang w:val="de-CH" w:eastAsia="de-CH"/>
    </w:rPr>
  </w:style>
  <w:style w:type="paragraph" w:styleId="Textkrper2">
    <w:name w:val="Body Text 2"/>
    <w:basedOn w:val="Standard"/>
    <w:link w:val="Textkrper2Zchn"/>
    <w:pPr>
      <w:adjustRightInd w:val="0"/>
      <w:snapToGrid w:val="0"/>
      <w:spacing w:line="240" w:lineRule="auto"/>
    </w:pPr>
    <w:rPr>
      <w:rFonts w:eastAsia="Times New Roman"/>
      <w:szCs w:val="24"/>
      <w:lang w:eastAsia="de-CH"/>
    </w:rPr>
  </w:style>
  <w:style w:type="character" w:customStyle="1" w:styleId="Textkrper2Zchn">
    <w:name w:val="Textkörper 2 Zchn"/>
    <w:link w:val="Textkrper2"/>
    <w:rPr>
      <w:rFonts w:ascii="Arial" w:eastAsia="Times New Roman" w:hAnsi="Arial"/>
      <w:sz w:val="22"/>
      <w:szCs w:val="24"/>
      <w:lang w:val="de-CH" w:eastAsia="de-CH"/>
    </w:rPr>
  </w:style>
  <w:style w:type="paragraph" w:styleId="Textkrper3">
    <w:name w:val="Body Text 3"/>
    <w:basedOn w:val="Standard"/>
    <w:link w:val="Textkrper3Zchn"/>
    <w:pPr>
      <w:adjustRightInd w:val="0"/>
      <w:snapToGrid w:val="0"/>
      <w:spacing w:line="240" w:lineRule="auto"/>
    </w:pPr>
    <w:rPr>
      <w:rFonts w:eastAsia="Times New Roman"/>
      <w:szCs w:val="16"/>
      <w:lang w:eastAsia="de-CH"/>
    </w:rPr>
  </w:style>
  <w:style w:type="character" w:customStyle="1" w:styleId="Textkrper3Zchn">
    <w:name w:val="Textkörper 3 Zchn"/>
    <w:link w:val="Textkrper3"/>
    <w:rPr>
      <w:rFonts w:ascii="Arial" w:eastAsia="Times New Roman" w:hAnsi="Arial"/>
      <w:sz w:val="22"/>
      <w:szCs w:val="16"/>
      <w:lang w:val="de-CH" w:eastAsia="de-CH"/>
    </w:rPr>
  </w:style>
  <w:style w:type="paragraph" w:styleId="Textkrper-Einzug2">
    <w:name w:val="Body Text Indent 2"/>
    <w:basedOn w:val="Standard"/>
    <w:link w:val="Textkrper-Einzug2Zchn"/>
    <w:pPr>
      <w:adjustRightInd w:val="0"/>
      <w:snapToGrid w:val="0"/>
      <w:spacing w:line="240" w:lineRule="auto"/>
    </w:pPr>
    <w:rPr>
      <w:rFonts w:eastAsia="Times New Roman"/>
      <w:szCs w:val="24"/>
      <w:lang w:eastAsia="de-CH"/>
    </w:rPr>
  </w:style>
  <w:style w:type="character" w:customStyle="1" w:styleId="Textkrper-Einzug2Zchn">
    <w:name w:val="Textkörper-Einzug 2 Zchn"/>
    <w:link w:val="Textkrper-Einzug2"/>
    <w:rPr>
      <w:rFonts w:ascii="Arial" w:eastAsia="Times New Roman" w:hAnsi="Arial"/>
      <w:sz w:val="22"/>
      <w:szCs w:val="24"/>
      <w:lang w:val="de-CH" w:eastAsia="de-CH"/>
    </w:rPr>
  </w:style>
  <w:style w:type="paragraph" w:styleId="Textkrper-Einzug3">
    <w:name w:val="Body Text Indent 3"/>
    <w:basedOn w:val="Standard"/>
    <w:link w:val="Textkrper-Einzug3Zchn"/>
    <w:pPr>
      <w:adjustRightInd w:val="0"/>
      <w:snapToGrid w:val="0"/>
      <w:spacing w:line="240" w:lineRule="auto"/>
    </w:pPr>
    <w:rPr>
      <w:rFonts w:eastAsia="Times New Roman"/>
      <w:szCs w:val="16"/>
      <w:lang w:eastAsia="de-CH"/>
    </w:rPr>
  </w:style>
  <w:style w:type="character" w:customStyle="1" w:styleId="Textkrper-Einzug3Zchn">
    <w:name w:val="Textkörper-Einzug 3 Zchn"/>
    <w:link w:val="Textkrper-Einzug3"/>
    <w:rPr>
      <w:rFonts w:ascii="Arial" w:eastAsia="Times New Roman" w:hAnsi="Arial"/>
      <w:sz w:val="22"/>
      <w:szCs w:val="16"/>
      <w:lang w:val="de-CH" w:eastAsia="de-CH"/>
    </w:rPr>
  </w:style>
  <w:style w:type="paragraph" w:styleId="Textkrper-Erstzeileneinzug">
    <w:name w:val="Body Text First Indent"/>
    <w:basedOn w:val="Textkrper"/>
    <w:link w:val="Textkrper-ErstzeileneinzugZchn"/>
  </w:style>
  <w:style w:type="character" w:customStyle="1" w:styleId="Textkrper-ErstzeileneinzugZchn">
    <w:name w:val="Textkörper-Erstzeileneinzug Zchn"/>
    <w:link w:val="Textkrper-Erstzeileneinzug"/>
    <w:rPr>
      <w:rFonts w:ascii="Arial" w:eastAsia="Times New Roman" w:hAnsi="Arial"/>
      <w:sz w:val="22"/>
      <w:szCs w:val="24"/>
      <w:lang w:val="de-CH" w:eastAsia="de-CH"/>
    </w:rPr>
  </w:style>
  <w:style w:type="paragraph" w:styleId="Textkrper-Zeileneinzug">
    <w:name w:val="Body Text Indent"/>
    <w:basedOn w:val="Standard"/>
    <w:link w:val="Textkrper-ZeileneinzugZchn"/>
    <w:pPr>
      <w:adjustRightInd w:val="0"/>
      <w:snapToGrid w:val="0"/>
      <w:spacing w:line="240" w:lineRule="auto"/>
    </w:pPr>
    <w:rPr>
      <w:rFonts w:eastAsia="Times New Roman"/>
      <w:szCs w:val="24"/>
      <w:lang w:eastAsia="de-CH"/>
    </w:rPr>
  </w:style>
  <w:style w:type="character" w:customStyle="1" w:styleId="Textkrper-ZeileneinzugZchn">
    <w:name w:val="Textkörper-Zeileneinzug Zchn"/>
    <w:link w:val="Textkrper-Zeileneinzug"/>
    <w:rPr>
      <w:rFonts w:ascii="Arial" w:eastAsia="Times New Roman" w:hAnsi="Arial"/>
      <w:sz w:val="22"/>
      <w:szCs w:val="24"/>
      <w:lang w:val="de-CH" w:eastAsia="de-CH"/>
    </w:rPr>
  </w:style>
  <w:style w:type="paragraph" w:styleId="Textkrper-Erstzeileneinzug2">
    <w:name w:val="Body Text First Indent 2"/>
    <w:basedOn w:val="Textkrper-Zeileneinzug"/>
    <w:link w:val="Textkrper-Erstzeileneinzug2Zchn"/>
  </w:style>
  <w:style w:type="character" w:customStyle="1" w:styleId="Textkrper-Erstzeileneinzug2Zchn">
    <w:name w:val="Textkörper-Erstzeileneinzug 2 Zchn"/>
    <w:link w:val="Textkrper-Erstzeileneinzug2"/>
    <w:rPr>
      <w:rFonts w:ascii="Arial" w:eastAsia="Times New Roman" w:hAnsi="Arial"/>
      <w:sz w:val="22"/>
      <w:szCs w:val="24"/>
      <w:lang w:val="de-CH" w:eastAsia="de-CH"/>
    </w:rPr>
  </w:style>
  <w:style w:type="paragraph" w:customStyle="1" w:styleId="TextTogether">
    <w:name w:val="TextTogether"/>
    <w:basedOn w:val="Standard"/>
    <w:pPr>
      <w:keepNext/>
      <w:keepLines/>
      <w:adjustRightInd w:val="0"/>
      <w:snapToGrid w:val="0"/>
      <w:spacing w:line="240" w:lineRule="auto"/>
    </w:pPr>
    <w:rPr>
      <w:rFonts w:eastAsia="Times New Roman"/>
      <w:szCs w:val="24"/>
      <w:lang w:eastAsia="de-CH"/>
    </w:rPr>
  </w:style>
  <w:style w:type="paragraph" w:styleId="Titel">
    <w:name w:val="Title"/>
    <w:basedOn w:val="Standard"/>
    <w:next w:val="Standard"/>
    <w:link w:val="TitelZchn"/>
    <w:qFormat/>
    <w:pPr>
      <w:keepNext/>
      <w:keepLines/>
      <w:adjustRightInd w:val="0"/>
      <w:snapToGrid w:val="0"/>
      <w:spacing w:line="240" w:lineRule="auto"/>
    </w:pPr>
    <w:rPr>
      <w:rFonts w:eastAsia="Times New Roman" w:cs="Arial"/>
      <w:b/>
      <w:bCs/>
      <w:szCs w:val="32"/>
      <w:lang w:eastAsia="de-CH"/>
    </w:rPr>
  </w:style>
  <w:style w:type="character" w:customStyle="1" w:styleId="TitelZchn">
    <w:name w:val="Titel Zchn"/>
    <w:link w:val="Titel"/>
    <w:rPr>
      <w:rFonts w:ascii="Arial" w:eastAsia="Times New Roman" w:hAnsi="Arial" w:cs="Arial"/>
      <w:b/>
      <w:bCs/>
      <w:sz w:val="22"/>
      <w:szCs w:val="32"/>
      <w:lang w:val="de-CH" w:eastAsia="de-CH"/>
    </w:rPr>
  </w:style>
  <w:style w:type="paragraph" w:customStyle="1" w:styleId="Topic075">
    <w:name w:val="Topic075"/>
    <w:basedOn w:val="Standard"/>
    <w:pPr>
      <w:keepLines/>
      <w:adjustRightInd w:val="0"/>
      <w:snapToGrid w:val="0"/>
      <w:spacing w:line="240" w:lineRule="auto"/>
      <w:ind w:left="425" w:hanging="425"/>
    </w:pPr>
    <w:rPr>
      <w:rFonts w:eastAsia="Times New Roman"/>
      <w:szCs w:val="24"/>
      <w:lang w:eastAsia="de-CH"/>
    </w:rPr>
  </w:style>
  <w:style w:type="paragraph" w:customStyle="1" w:styleId="Topic075Line">
    <w:name w:val="Topic075Line"/>
    <w:basedOn w:val="Standard"/>
    <w:pPr>
      <w:tabs>
        <w:tab w:val="right" w:leader="underscore" w:pos="9356"/>
      </w:tabs>
      <w:adjustRightInd w:val="0"/>
      <w:snapToGrid w:val="0"/>
      <w:spacing w:line="240" w:lineRule="auto"/>
      <w:ind w:left="425" w:hanging="425"/>
    </w:pPr>
    <w:rPr>
      <w:rFonts w:eastAsia="Times New Roman"/>
      <w:szCs w:val="24"/>
      <w:lang w:val="en-GB" w:eastAsia="de-CH"/>
    </w:rPr>
  </w:style>
  <w:style w:type="paragraph" w:customStyle="1" w:styleId="Topic300">
    <w:name w:val="Topic300"/>
    <w:basedOn w:val="Standard"/>
    <w:pPr>
      <w:keepLines/>
      <w:adjustRightInd w:val="0"/>
      <w:snapToGrid w:val="0"/>
      <w:spacing w:line="240" w:lineRule="auto"/>
      <w:ind w:left="1701" w:hanging="1701"/>
    </w:pPr>
    <w:rPr>
      <w:rFonts w:eastAsia="Times New Roman"/>
      <w:szCs w:val="24"/>
      <w:lang w:eastAsia="de-CH"/>
    </w:rPr>
  </w:style>
  <w:style w:type="paragraph" w:customStyle="1" w:styleId="Topic300Line">
    <w:name w:val="Topic300Line"/>
    <w:basedOn w:val="Standard"/>
    <w:pPr>
      <w:tabs>
        <w:tab w:val="right" w:leader="underscore" w:pos="9356"/>
      </w:tabs>
      <w:adjustRightInd w:val="0"/>
      <w:snapToGrid w:val="0"/>
      <w:spacing w:line="240" w:lineRule="auto"/>
      <w:ind w:left="1701" w:hanging="1701"/>
    </w:pPr>
    <w:rPr>
      <w:rFonts w:eastAsia="Times New Roman"/>
      <w:szCs w:val="24"/>
      <w:lang w:val="en-GB" w:eastAsia="de-CH"/>
    </w:rPr>
  </w:style>
  <w:style w:type="paragraph" w:customStyle="1" w:styleId="Topic600">
    <w:name w:val="Topic600"/>
    <w:basedOn w:val="Standard"/>
    <w:pPr>
      <w:keepLines/>
      <w:adjustRightInd w:val="0"/>
      <w:snapToGrid w:val="0"/>
      <w:spacing w:line="240" w:lineRule="auto"/>
      <w:ind w:left="3402" w:hanging="3402"/>
    </w:pPr>
    <w:rPr>
      <w:rFonts w:eastAsia="Times New Roman"/>
      <w:szCs w:val="24"/>
      <w:lang w:eastAsia="de-CH"/>
    </w:rPr>
  </w:style>
  <w:style w:type="paragraph" w:customStyle="1" w:styleId="Topic600Line">
    <w:name w:val="Topic600Line"/>
    <w:basedOn w:val="Standard"/>
    <w:pPr>
      <w:tabs>
        <w:tab w:val="right" w:leader="underscore" w:pos="9356"/>
      </w:tabs>
      <w:adjustRightInd w:val="0"/>
      <w:snapToGrid w:val="0"/>
      <w:spacing w:line="240" w:lineRule="auto"/>
      <w:ind w:left="3402" w:hanging="3402"/>
    </w:pPr>
    <w:rPr>
      <w:rFonts w:eastAsia="Times New Roman"/>
      <w:szCs w:val="24"/>
      <w:lang w:val="en-GB" w:eastAsia="de-CH"/>
    </w:rPr>
  </w:style>
  <w:style w:type="paragraph" w:customStyle="1" w:styleId="Topic900">
    <w:name w:val="Topic900"/>
    <w:basedOn w:val="Standard"/>
    <w:pPr>
      <w:keepLines/>
      <w:adjustRightInd w:val="0"/>
      <w:snapToGrid w:val="0"/>
      <w:spacing w:line="240" w:lineRule="auto"/>
      <w:ind w:left="5103" w:hanging="5103"/>
    </w:pPr>
    <w:rPr>
      <w:rFonts w:eastAsia="Times New Roman"/>
      <w:szCs w:val="24"/>
      <w:lang w:eastAsia="de-CH"/>
    </w:rPr>
  </w:style>
  <w:style w:type="paragraph" w:customStyle="1" w:styleId="Topic900Line">
    <w:name w:val="Topic900Line"/>
    <w:basedOn w:val="Standard"/>
    <w:pPr>
      <w:tabs>
        <w:tab w:val="right" w:leader="underscore" w:pos="9356"/>
      </w:tabs>
      <w:adjustRightInd w:val="0"/>
      <w:snapToGrid w:val="0"/>
      <w:spacing w:line="240" w:lineRule="auto"/>
      <w:ind w:left="5103" w:hanging="5103"/>
    </w:pPr>
    <w:rPr>
      <w:rFonts w:eastAsia="Times New Roman"/>
      <w:szCs w:val="24"/>
      <w:lang w:val="en-GB" w:eastAsia="de-CH"/>
    </w:rPr>
  </w:style>
  <w:style w:type="character" w:customStyle="1" w:styleId="berschrift1Zchn">
    <w:name w:val="Überschrift 1 Zchn"/>
    <w:link w:val="berschrift1"/>
    <w:rPr>
      <w:rFonts w:ascii="Arial" w:eastAsia="Times New Roman" w:hAnsi="Arial" w:cs="Arial"/>
      <w:b/>
      <w:bCs/>
      <w:snapToGrid w:val="0"/>
      <w:sz w:val="22"/>
      <w:szCs w:val="32"/>
      <w:lang w:val="de-CH" w:eastAsia="de-CH"/>
    </w:rPr>
  </w:style>
  <w:style w:type="character" w:customStyle="1" w:styleId="berschrift2Zchn">
    <w:name w:val="Überschrift 2 Zchn"/>
    <w:link w:val="berschrift2"/>
    <w:rPr>
      <w:rFonts w:ascii="Arial" w:eastAsia="Times New Roman" w:hAnsi="Arial" w:cs="Arial"/>
      <w:b/>
      <w:bCs/>
      <w:iCs/>
      <w:sz w:val="22"/>
      <w:szCs w:val="28"/>
      <w:lang w:val="de-CH" w:eastAsia="de-CH"/>
    </w:rPr>
  </w:style>
  <w:style w:type="character" w:customStyle="1" w:styleId="berschrift3Zchn">
    <w:name w:val="Überschrift 3 Zchn"/>
    <w:link w:val="berschrift3"/>
    <w:rPr>
      <w:rFonts w:ascii="Arial" w:eastAsia="Times New Roman" w:hAnsi="Arial" w:cs="Arial"/>
      <w:b/>
      <w:bCs/>
      <w:sz w:val="22"/>
      <w:szCs w:val="26"/>
      <w:lang w:val="de-CH" w:eastAsia="de-CH"/>
    </w:rPr>
  </w:style>
  <w:style w:type="character" w:customStyle="1" w:styleId="berschrift4Zchn">
    <w:name w:val="Überschrift 4 Zchn"/>
    <w:link w:val="berschrift4"/>
    <w:rPr>
      <w:rFonts w:ascii="Arial" w:eastAsia="Times New Roman" w:hAnsi="Arial"/>
      <w:b/>
      <w:bCs/>
      <w:sz w:val="22"/>
      <w:szCs w:val="28"/>
      <w:lang w:val="de-CH" w:eastAsia="de-CH"/>
    </w:rPr>
  </w:style>
  <w:style w:type="character" w:customStyle="1" w:styleId="berschrift5Zchn">
    <w:name w:val="Überschrift 5 Zchn"/>
    <w:link w:val="berschrift5"/>
    <w:rPr>
      <w:rFonts w:ascii="Arial" w:eastAsia="Times New Roman" w:hAnsi="Arial"/>
      <w:b/>
      <w:bCs/>
      <w:iCs/>
      <w:sz w:val="22"/>
      <w:szCs w:val="26"/>
      <w:lang w:val="de-CH" w:eastAsia="de-CH"/>
    </w:rPr>
  </w:style>
  <w:style w:type="character" w:customStyle="1" w:styleId="berschrift6Zchn">
    <w:name w:val="Überschrift 6 Zchn"/>
    <w:link w:val="berschrift6"/>
    <w:rPr>
      <w:rFonts w:ascii="Arial" w:eastAsia="Times New Roman" w:hAnsi="Arial"/>
      <w:b/>
      <w:bCs/>
      <w:sz w:val="22"/>
      <w:szCs w:val="22"/>
      <w:lang w:val="de-CH" w:eastAsia="de-CH"/>
    </w:rPr>
  </w:style>
  <w:style w:type="character" w:customStyle="1" w:styleId="berschrift7Zchn">
    <w:name w:val="Überschrift 7 Zchn"/>
    <w:link w:val="berschrift7"/>
    <w:rPr>
      <w:rFonts w:ascii="Arial" w:eastAsia="Times New Roman" w:hAnsi="Arial"/>
      <w:b/>
      <w:sz w:val="22"/>
      <w:szCs w:val="24"/>
      <w:lang w:val="de-CH" w:eastAsia="de-CH"/>
    </w:rPr>
  </w:style>
  <w:style w:type="character" w:customStyle="1" w:styleId="berschrift8Zchn">
    <w:name w:val="Überschrift 8 Zchn"/>
    <w:link w:val="berschrift8"/>
    <w:rPr>
      <w:rFonts w:ascii="Arial" w:eastAsia="Times New Roman" w:hAnsi="Arial"/>
      <w:b/>
      <w:iCs/>
      <w:sz w:val="22"/>
      <w:szCs w:val="24"/>
      <w:lang w:val="de-CH" w:eastAsia="de-CH"/>
    </w:rPr>
  </w:style>
  <w:style w:type="character" w:customStyle="1" w:styleId="berschrift9Zchn">
    <w:name w:val="Überschrift 9 Zchn"/>
    <w:link w:val="berschrift9"/>
    <w:rPr>
      <w:rFonts w:ascii="Arial" w:eastAsia="Times New Roman" w:hAnsi="Arial" w:cs="Arial"/>
      <w:b/>
      <w:sz w:val="22"/>
      <w:szCs w:val="22"/>
      <w:lang w:val="de-CH" w:eastAsia="de-CH"/>
    </w:rPr>
  </w:style>
  <w:style w:type="paragraph" w:styleId="Umschlagabsenderadresse">
    <w:name w:val="envelope return"/>
    <w:basedOn w:val="Standard"/>
    <w:pPr>
      <w:adjustRightInd w:val="0"/>
      <w:snapToGrid w:val="0"/>
      <w:spacing w:line="240" w:lineRule="auto"/>
    </w:pPr>
    <w:rPr>
      <w:rFonts w:eastAsia="Times New Roman" w:cs="Arial"/>
      <w:szCs w:val="20"/>
      <w:lang w:eastAsia="de-CH"/>
    </w:rPr>
  </w:style>
  <w:style w:type="paragraph" w:styleId="Umschlagadresse">
    <w:name w:val="envelope address"/>
    <w:basedOn w:val="Standard"/>
    <w:pPr>
      <w:framePr w:w="4320" w:h="2160" w:hRule="exact" w:hSpace="141" w:wrap="auto" w:hAnchor="page" w:xAlign="center" w:yAlign="bottom"/>
      <w:adjustRightInd w:val="0"/>
      <w:snapToGrid w:val="0"/>
      <w:spacing w:line="240" w:lineRule="auto"/>
      <w:ind w:left="1"/>
    </w:pPr>
    <w:rPr>
      <w:rFonts w:eastAsia="Times New Roman" w:cs="Arial"/>
      <w:szCs w:val="24"/>
      <w:lang w:eastAsia="de-CH"/>
    </w:rPr>
  </w:style>
  <w:style w:type="paragraph" w:styleId="Unterschrift">
    <w:name w:val="Signature"/>
    <w:basedOn w:val="Standard"/>
    <w:link w:val="UnterschriftZchn"/>
    <w:pPr>
      <w:keepNext/>
      <w:keepLines/>
      <w:adjustRightInd w:val="0"/>
      <w:snapToGrid w:val="0"/>
      <w:spacing w:line="240" w:lineRule="auto"/>
    </w:pPr>
    <w:rPr>
      <w:rFonts w:eastAsia="Times New Roman"/>
      <w:szCs w:val="24"/>
      <w:lang w:eastAsia="de-CH"/>
    </w:rPr>
  </w:style>
  <w:style w:type="character" w:customStyle="1" w:styleId="UnterschriftZchn">
    <w:name w:val="Unterschrift Zchn"/>
    <w:link w:val="Unterschrift"/>
    <w:rPr>
      <w:rFonts w:ascii="Arial" w:eastAsia="Times New Roman" w:hAnsi="Arial"/>
      <w:sz w:val="22"/>
      <w:szCs w:val="24"/>
      <w:lang w:val="de-CH" w:eastAsia="de-CH"/>
    </w:rPr>
  </w:style>
  <w:style w:type="paragraph" w:styleId="Untertitel">
    <w:name w:val="Subtitle"/>
    <w:basedOn w:val="Standard"/>
    <w:next w:val="Standard"/>
    <w:link w:val="UntertitelZchn"/>
    <w:qFormat/>
    <w:pPr>
      <w:keepNext/>
      <w:keepLines/>
      <w:adjustRightInd w:val="0"/>
      <w:snapToGrid w:val="0"/>
      <w:spacing w:line="240" w:lineRule="auto"/>
    </w:pPr>
    <w:rPr>
      <w:rFonts w:eastAsia="Times New Roman" w:cs="Arial"/>
      <w:b/>
      <w:szCs w:val="24"/>
      <w:lang w:eastAsia="de-CH"/>
    </w:rPr>
  </w:style>
  <w:style w:type="character" w:customStyle="1" w:styleId="UntertitelZchn">
    <w:name w:val="Untertitel Zchn"/>
    <w:link w:val="Untertitel"/>
    <w:rPr>
      <w:rFonts w:ascii="Arial" w:eastAsia="Times New Roman" w:hAnsi="Arial" w:cs="Arial"/>
      <w:b/>
      <w:sz w:val="22"/>
      <w:szCs w:val="24"/>
      <w:lang w:val="de-CH" w:eastAsia="de-CH"/>
    </w:rPr>
  </w:style>
  <w:style w:type="paragraph" w:styleId="Verzeichnis1">
    <w:name w:val="toc 1"/>
    <w:basedOn w:val="Standard"/>
    <w:next w:val="Standard"/>
    <w:autoRedefine/>
    <w:pPr>
      <w:adjustRightInd w:val="0"/>
      <w:snapToGrid w:val="0"/>
      <w:spacing w:line="240" w:lineRule="auto"/>
    </w:pPr>
    <w:rPr>
      <w:rFonts w:eastAsia="Times New Roman"/>
      <w:szCs w:val="24"/>
      <w:lang w:eastAsia="de-CH"/>
    </w:rPr>
  </w:style>
  <w:style w:type="paragraph" w:styleId="Verzeichnis2">
    <w:name w:val="toc 2"/>
    <w:basedOn w:val="Standard"/>
    <w:next w:val="Standard"/>
    <w:autoRedefine/>
    <w:pPr>
      <w:adjustRightInd w:val="0"/>
      <w:snapToGrid w:val="0"/>
      <w:spacing w:line="240" w:lineRule="auto"/>
    </w:pPr>
    <w:rPr>
      <w:rFonts w:eastAsia="Times New Roman"/>
      <w:szCs w:val="24"/>
      <w:lang w:eastAsia="de-CH"/>
    </w:rPr>
  </w:style>
  <w:style w:type="paragraph" w:styleId="Verzeichnis3">
    <w:name w:val="toc 3"/>
    <w:basedOn w:val="Standard"/>
    <w:next w:val="Standard"/>
    <w:autoRedefine/>
    <w:pPr>
      <w:adjustRightInd w:val="0"/>
      <w:snapToGrid w:val="0"/>
      <w:spacing w:line="240" w:lineRule="auto"/>
    </w:pPr>
    <w:rPr>
      <w:rFonts w:eastAsia="Times New Roman"/>
      <w:szCs w:val="24"/>
      <w:lang w:eastAsia="de-CH"/>
    </w:rPr>
  </w:style>
  <w:style w:type="paragraph" w:styleId="Verzeichnis4">
    <w:name w:val="toc 4"/>
    <w:basedOn w:val="Standard"/>
    <w:next w:val="Standard"/>
    <w:autoRedefine/>
    <w:pPr>
      <w:adjustRightInd w:val="0"/>
      <w:snapToGrid w:val="0"/>
      <w:spacing w:line="240" w:lineRule="auto"/>
    </w:pPr>
    <w:rPr>
      <w:rFonts w:eastAsia="Times New Roman"/>
      <w:szCs w:val="24"/>
      <w:lang w:eastAsia="de-CH"/>
    </w:rPr>
  </w:style>
  <w:style w:type="paragraph" w:styleId="Verzeichnis5">
    <w:name w:val="toc 5"/>
    <w:basedOn w:val="Standard"/>
    <w:next w:val="Standard"/>
    <w:autoRedefine/>
    <w:pPr>
      <w:adjustRightInd w:val="0"/>
      <w:snapToGrid w:val="0"/>
      <w:spacing w:line="240" w:lineRule="auto"/>
    </w:pPr>
    <w:rPr>
      <w:rFonts w:eastAsia="Times New Roman"/>
      <w:szCs w:val="24"/>
      <w:lang w:eastAsia="de-CH"/>
    </w:rPr>
  </w:style>
  <w:style w:type="paragraph" w:styleId="Verzeichnis6">
    <w:name w:val="toc 6"/>
    <w:basedOn w:val="Standard"/>
    <w:next w:val="Standard"/>
    <w:autoRedefine/>
    <w:pPr>
      <w:adjustRightInd w:val="0"/>
      <w:snapToGrid w:val="0"/>
      <w:spacing w:line="240" w:lineRule="auto"/>
    </w:pPr>
    <w:rPr>
      <w:rFonts w:eastAsia="Times New Roman"/>
      <w:szCs w:val="24"/>
      <w:lang w:eastAsia="de-CH"/>
    </w:rPr>
  </w:style>
  <w:style w:type="paragraph" w:styleId="Verzeichnis7">
    <w:name w:val="toc 7"/>
    <w:basedOn w:val="Standard"/>
    <w:next w:val="Standard"/>
    <w:autoRedefine/>
    <w:pPr>
      <w:adjustRightInd w:val="0"/>
      <w:snapToGrid w:val="0"/>
      <w:spacing w:line="240" w:lineRule="auto"/>
    </w:pPr>
    <w:rPr>
      <w:rFonts w:eastAsia="Times New Roman"/>
      <w:szCs w:val="24"/>
      <w:lang w:eastAsia="de-CH"/>
    </w:rPr>
  </w:style>
  <w:style w:type="paragraph" w:styleId="Verzeichnis8">
    <w:name w:val="toc 8"/>
    <w:basedOn w:val="Standard"/>
    <w:next w:val="Standard"/>
    <w:autoRedefine/>
    <w:pPr>
      <w:adjustRightInd w:val="0"/>
      <w:snapToGrid w:val="0"/>
      <w:spacing w:line="240" w:lineRule="auto"/>
    </w:pPr>
    <w:rPr>
      <w:rFonts w:eastAsia="Times New Roman"/>
      <w:szCs w:val="24"/>
      <w:lang w:eastAsia="de-CH"/>
    </w:rPr>
  </w:style>
  <w:style w:type="paragraph" w:styleId="Verzeichnis9">
    <w:name w:val="toc 9"/>
    <w:basedOn w:val="Standard"/>
    <w:next w:val="Standard"/>
    <w:autoRedefine/>
    <w:pPr>
      <w:adjustRightInd w:val="0"/>
      <w:snapToGrid w:val="0"/>
      <w:spacing w:line="240" w:lineRule="auto"/>
    </w:pPr>
    <w:rPr>
      <w:rFonts w:eastAsia="Times New Roman"/>
      <w:szCs w:val="24"/>
      <w:lang w:eastAsia="de-CH"/>
    </w:rPr>
  </w:style>
  <w:style w:type="character" w:styleId="Zeilennummer">
    <w:name w:val="line number"/>
    <w:basedOn w:val="Absatz-Standardschriftart"/>
    <w:rPr>
      <w:lang w:val="de-CH"/>
    </w:rPr>
  </w:style>
  <w:style w:type="paragraph" w:customStyle="1" w:styleId="Beschriftung1">
    <w:name w:val="Beschriftung1"/>
    <w:basedOn w:val="Referenz"/>
    <w:qFormat/>
    <w:pPr>
      <w:spacing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5745">
      <w:bodyDiv w:val="1"/>
      <w:marLeft w:val="0"/>
      <w:marRight w:val="0"/>
      <w:marTop w:val="0"/>
      <w:marBottom w:val="0"/>
      <w:divBdr>
        <w:top w:val="none" w:sz="0" w:space="0" w:color="auto"/>
        <w:left w:val="none" w:sz="0" w:space="0" w:color="auto"/>
        <w:bottom w:val="none" w:sz="0" w:space="0" w:color="auto"/>
        <w:right w:val="none" w:sz="0" w:space="0" w:color="auto"/>
      </w:divBdr>
    </w:div>
    <w:div w:id="626203031">
      <w:bodyDiv w:val="1"/>
      <w:marLeft w:val="0"/>
      <w:marRight w:val="0"/>
      <w:marTop w:val="0"/>
      <w:marBottom w:val="0"/>
      <w:divBdr>
        <w:top w:val="none" w:sz="0" w:space="0" w:color="auto"/>
        <w:left w:val="none" w:sz="0" w:space="0" w:color="auto"/>
        <w:bottom w:val="none" w:sz="0" w:space="0" w:color="auto"/>
        <w:right w:val="none" w:sz="0" w:space="0" w:color="auto"/>
      </w:divBdr>
    </w:div>
    <w:div w:id="883979224">
      <w:bodyDiv w:val="1"/>
      <w:marLeft w:val="0"/>
      <w:marRight w:val="0"/>
      <w:marTop w:val="0"/>
      <w:marBottom w:val="0"/>
      <w:divBdr>
        <w:top w:val="none" w:sz="0" w:space="0" w:color="auto"/>
        <w:left w:val="none" w:sz="0" w:space="0" w:color="auto"/>
        <w:bottom w:val="none" w:sz="0" w:space="0" w:color="auto"/>
        <w:right w:val="none" w:sz="0" w:space="0" w:color="auto"/>
      </w:divBdr>
    </w:div>
    <w:div w:id="11902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Formulas">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</officeatwork>
</file>

<file path=customXml/item3.xml><?xml version="1.0" encoding="utf-8"?>
<officeatwork xmlns="http://schemas.officeatwork.com/CustomXMLPart"/>
</file>

<file path=customXml/item4.xml><?xml version="1.0" encoding="utf-8"?>
<officeatwork xmlns="http://schemas.officeatwork.com/MasterProperties">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</officeatwork>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0A90EAD0-4C6A-4494-8AC1-9A700E2C96ED}">
  <ds:schemaRefs>
    <ds:schemaRef ds:uri="http://schemas.officeatwork.com/Media"/>
  </ds:schemaRefs>
</ds:datastoreItem>
</file>

<file path=customXml/itemProps2.xml><?xml version="1.0" encoding="utf-8"?>
<ds:datastoreItem xmlns:ds="http://schemas.openxmlformats.org/officeDocument/2006/customXml" ds:itemID="{B0579462-6438-4895-9FF7-590D72AABF8C}">
  <ds:schemaRefs>
    <ds:schemaRef ds:uri="http://schemas.officeatwork.com/Formulas"/>
  </ds:schemaRefs>
</ds:datastoreItem>
</file>

<file path=customXml/itemProps3.xml><?xml version="1.0" encoding="utf-8"?>
<ds:datastoreItem xmlns:ds="http://schemas.openxmlformats.org/officeDocument/2006/customXml" ds:itemID="{60CD42B1-6DBF-4E5E-B666-326701750FC1}">
  <ds:schemaRefs>
    <ds:schemaRef ds:uri="http://schemas.officeatwork.com/CustomXMLPart"/>
  </ds:schemaRefs>
</ds:datastoreItem>
</file>

<file path=customXml/itemProps4.xml><?xml version="1.0" encoding="utf-8"?>
<ds:datastoreItem xmlns:ds="http://schemas.openxmlformats.org/officeDocument/2006/customXml" ds:itemID="{D717F83D-4996-4E32-9F0C-8BA596EFA9ED}">
  <ds:schemaRefs>
    <ds:schemaRef ds:uri="http://schemas.officeatwork.com/MasterProperties"/>
  </ds:schemaRefs>
</ds:datastoreItem>
</file>

<file path=customXml/itemProps5.xml><?xml version="1.0" encoding="utf-8"?>
<ds:datastoreItem xmlns:ds="http://schemas.openxmlformats.org/officeDocument/2006/customXml" ds:itemID="{CAE062E0-F7CE-4EBA-8FD2-1B1D12E63086}">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Briner Simon BLW</dc:creator>
  <cp:keywords/>
  <cp:lastModifiedBy>Briner Simon BLW</cp:lastModifiedBy>
  <cp:revision>3</cp:revision>
  <cp:lastPrinted>2011-12-15T13:07:00Z</cp:lastPrinted>
  <dcterms:created xsi:type="dcterms:W3CDTF">2017-12-11T14:21:00Z</dcterms:created>
  <dcterms:modified xsi:type="dcterms:W3CDTF">2017-12-11T14:25:00Z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1.Name">
    <vt:lpwstr/>
  </property>
  <property fmtid="{D5CDD505-2E9C-101B-9397-08002B2CF9AE}" pid="3" name="Signature2.Name">
    <vt:lpwstr/>
  </property>
  <property fmtid="{D5CDD505-2E9C-101B-9397-08002B2CF9AE}" pid="4" name="CustomField.Ref">
    <vt:lpwstr/>
  </property>
  <property fmtid="{D5CDD505-2E9C-101B-9397-08002B2CF9AE}" pid="5" name="CustomField.YourSign">
    <vt:lpwstr/>
  </property>
  <property fmtid="{D5CDD505-2E9C-101B-9397-08002B2CF9AE}" pid="6" name="Doc.Enclosures">
    <vt:lpwstr>Beilage(n)</vt:lpwstr>
  </property>
  <property fmtid="{D5CDD505-2E9C-101B-9397-08002B2CF9AE}" pid="7" name="Doc.OurReference">
    <vt:lpwstr>Unser Zeichen:</vt:lpwstr>
  </property>
  <property fmtid="{D5CDD505-2E9C-101B-9397-08002B2CF9AE}" pid="8" name="Doc.YourReference">
    <vt:lpwstr>Ihr Zeichen:</vt:lpwstr>
  </property>
  <property fmtid="{D5CDD505-2E9C-101B-9397-08002B2CF9AE}" pid="9" name="Doc.Reference">
    <vt:lpwstr>Referenz/Aktenzeichen:</vt:lpwstr>
  </property>
  <property fmtid="{D5CDD505-2E9C-101B-9397-08002B2CF9AE}" pid="10" name="Doc.Text">
    <vt:lpwstr>[Text]</vt:lpwstr>
  </property>
  <property fmtid="{D5CDD505-2E9C-101B-9397-08002B2CF9AE}" pid="11" name="Doc.Subject">
    <vt:lpwstr>[Betreff]</vt:lpwstr>
  </property>
  <property fmtid="{D5CDD505-2E9C-101B-9397-08002B2CF9AE}" pid="12" name="Doc.Telephone">
    <vt:lpwstr>Tel.</vt:lpwstr>
  </property>
  <property fmtid="{D5CDD505-2E9C-101B-9397-08002B2CF9AE}" pid="13" name="Doc.Fax">
    <vt:lpwstr>Fax</vt:lpwstr>
  </property>
  <property fmtid="{D5CDD505-2E9C-101B-9397-08002B2CF9AE}" pid="14" name="CustomField.ShowLogoPn">
    <vt:lpwstr/>
  </property>
  <property fmtid="{D5CDD505-2E9C-101B-9397-08002B2CF9AE}" pid="15" name="BM_Subject">
    <vt:lpwstr>[Betreff]</vt:lpwstr>
  </property>
  <property fmtid="{D5CDD505-2E9C-101B-9397-08002B2CF9AE}" pid="16" name="Signature1.OrgAbs1Z1">
    <vt:lpwstr>Eidgenössisches Departement für</vt:lpwstr>
  </property>
  <property fmtid="{D5CDD505-2E9C-101B-9397-08002B2CF9AE}" pid="17" name="Signature1.OrgAbs1Z2">
    <vt:lpwstr>Wirtschaft, Bildung und Forschung WBF</vt:lpwstr>
  </property>
  <property fmtid="{D5CDD505-2E9C-101B-9397-08002B2CF9AE}" pid="18" name="Signature1.OrgAbs1Z3">
    <vt:lpwstr/>
  </property>
  <property fmtid="{D5CDD505-2E9C-101B-9397-08002B2CF9AE}" pid="19" name="Signature1.OrgAbs1Z4Fett">
    <vt:lpwstr>Bundesamt für Landwirtschaft BLW</vt:lpwstr>
  </property>
  <property fmtid="{D5CDD505-2E9C-101B-9397-08002B2CF9AE}" pid="20" name="Signature1.OrgAbs1Z5">
    <vt:lpwstr>Direktion</vt:lpwstr>
  </property>
  <property fmtid="{D5CDD505-2E9C-101B-9397-08002B2CF9AE}" pid="21" name="Signature1.OrgAbs1Z6">
    <vt:lpwstr/>
  </property>
  <property fmtid="{D5CDD505-2E9C-101B-9397-08002B2CF9AE}" pid="22" name="Signature2.OrgAbs2Z1">
    <vt:lpwstr/>
  </property>
  <property fmtid="{D5CDD505-2E9C-101B-9397-08002B2CF9AE}" pid="23" name="Signature2.OrgAbs2Z2Fett">
    <vt:lpwstr/>
  </property>
  <property fmtid="{D5CDD505-2E9C-101B-9397-08002B2CF9AE}" pid="24" name="Signature2.OrgAbs2Z3">
    <vt:lpwstr/>
  </property>
  <property fmtid="{D5CDD505-2E9C-101B-9397-08002B2CF9AE}" pid="25" name="Signature1.Fensterzeile">
    <vt:lpwstr>3003 Bern</vt:lpwstr>
  </property>
  <property fmtid="{D5CDD505-2E9C-101B-9397-08002B2CF9AE}" pid="26" name="Signature1.Ort">
    <vt:lpwstr>Bern</vt:lpwstr>
  </property>
  <property fmtid="{D5CDD505-2E9C-101B-9397-08002B2CF9AE}" pid="27" name="Signature1.Funktion">
    <vt:lpwstr/>
  </property>
  <property fmtid="{D5CDD505-2E9C-101B-9397-08002B2CF9AE}" pid="28" name="Signature2.Funktion">
    <vt:lpwstr/>
  </property>
  <property fmtid="{D5CDD505-2E9C-101B-9397-08002B2CF9AE}" pid="29" name="Signature1.GrussformelOrganisation">
    <vt:lpwstr>Bundesamt für Landwirtschaft</vt:lpwstr>
  </property>
  <property fmtid="{D5CDD505-2E9C-101B-9397-08002B2CF9AE}" pid="30" name="Signature2.GrussformelOrganisation">
    <vt:lpwstr/>
  </property>
  <property fmtid="{D5CDD505-2E9C-101B-9397-08002B2CF9AE}" pid="31" name="Doc.Clerk">
    <vt:lpwstr>Sachbearbeiter/in:</vt:lpwstr>
  </property>
  <property fmtid="{D5CDD505-2E9C-101B-9397-08002B2CF9AE}" pid="32" name="Author.FullName">
    <vt:lpwstr>Simon Briner</vt:lpwstr>
  </property>
  <property fmtid="{D5CDD505-2E9C-101B-9397-08002B2CF9AE}" pid="33" name="Author.Kuerzel">
    <vt:lpwstr>brs</vt:lpwstr>
  </property>
  <property fmtid="{D5CDD505-2E9C-101B-9397-08002B2CF9AE}" pid="34" name="Doc.PP">
    <vt:lpwstr>CH-</vt:lpwstr>
  </property>
  <property fmtid="{D5CDD505-2E9C-101B-9397-08002B2CF9AE}" pid="35" name="Signature1.FensterzeileKuerzel">
    <vt:lpwstr>BLW</vt:lpwstr>
  </property>
  <property fmtid="{D5CDD505-2E9C-101B-9397-08002B2CF9AE}" pid="36" name="Doc.FileNote">
    <vt:lpwstr>Aktennotiz</vt:lpwstr>
  </property>
  <property fmtid="{D5CDD505-2E9C-101B-9397-08002B2CF9AE}" pid="37" name="Doc.Date">
    <vt:lpwstr>Datum:</vt:lpwstr>
  </property>
  <property fmtid="{D5CDD505-2E9C-101B-9397-08002B2CF9AE}" pid="38" name="Doc.For">
    <vt:lpwstr>Für:</vt:lpwstr>
  </property>
  <property fmtid="{D5CDD505-2E9C-101B-9397-08002B2CF9AE}" pid="39" name="Doc.CopyTo">
    <vt:lpwstr>Kopie an:</vt:lpwstr>
  </property>
  <property fmtid="{D5CDD505-2E9C-101B-9397-08002B2CF9AE}" pid="40" name="Doc.DistributionList">
    <vt:lpwstr>[Verteiler]</vt:lpwstr>
  </property>
  <property fmtid="{D5CDD505-2E9C-101B-9397-08002B2CF9AE}" pid="41" name="Output.Draft">
    <vt:lpwstr/>
  </property>
  <property fmtid="{D5CDD505-2E9C-101B-9397-08002B2CF9AE}" pid="42" name="CustomField.DocumentDate">
    <vt:lpwstr>5. Dezember 2017</vt:lpwstr>
  </property>
  <property fmtid="{D5CDD505-2E9C-101B-9397-08002B2CF9AE}" pid="43" name="Signature1.FullName">
    <vt:lpwstr>Simon Briner</vt:lpwstr>
  </property>
  <property fmtid="{D5CDD505-2E9C-101B-9397-08002B2CF9AE}" pid="44" name="Signature2.FullName">
    <vt:lpwstr/>
  </property>
  <property fmtid="{D5CDD505-2E9C-101B-9397-08002B2CF9AE}" pid="45" name="Author.FabasoftObjectAddress">
    <vt:lpwstr/>
  </property>
  <property fmtid="{D5CDD505-2E9C-101B-9397-08002B2CF9AE}" pid="46" name="Recipient.FabasoftObjectAddress">
    <vt:lpwstr/>
  </property>
  <property fmtid="{D5CDD505-2E9C-101B-9397-08002B2CF9AE}" pid="47" name="Signature1.FabasoftObjectAddress">
    <vt:lpwstr/>
  </property>
  <property fmtid="{D5CDD505-2E9C-101B-9397-08002B2CF9AE}" pid="48" name="Signature2.FabasoftObjectAddress">
    <vt:lpwstr/>
  </property>
  <property fmtid="{D5CDD505-2E9C-101B-9397-08002B2CF9AE}" pid="49" name="CustomField.Classification">
    <vt:lpwstr/>
  </property>
  <property fmtid="{D5CDD505-2E9C-101B-9397-08002B2CF9AE}" pid="50" name="Signature1.Kuerzel">
    <vt:lpwstr>brs</vt:lpwstr>
  </property>
  <property fmtid="{D5CDD505-2E9C-101B-9397-08002B2CF9AE}" pid="51" name="CustomField.CopyTo">
    <vt:lpwstr/>
  </property>
  <property fmtid="{D5CDD505-2E9C-101B-9397-08002B2CF9AE}" pid="52" name="Author.AIZ1">
    <vt:lpwstr>Bundesamt für Landwirtschaft BLW</vt:lpwstr>
  </property>
  <property fmtid="{D5CDD505-2E9C-101B-9397-08002B2CF9AE}" pid="53" name="Author.AIZ2">
    <vt:lpwstr>Simon Briner</vt:lpwstr>
  </property>
  <property fmtid="{D5CDD505-2E9C-101B-9397-08002B2CF9AE}" pid="54" name="Author.AIZ3">
    <vt:lpwstr>Mattenhofstrasse 5, 3003 Bern</vt:lpwstr>
  </property>
  <property fmtid="{D5CDD505-2E9C-101B-9397-08002B2CF9AE}" pid="55" name="Author.AIZ4">
    <vt:lpwstr>Tel. +41 58 462 58 71, Fax +41 58 462 26 34</vt:lpwstr>
  </property>
  <property fmtid="{D5CDD505-2E9C-101B-9397-08002B2CF9AE}" pid="56" name="Author.AIZ5">
    <vt:lpwstr>simon.briner@blw.admin.ch</vt:lpwstr>
  </property>
  <property fmtid="{D5CDD505-2E9C-101B-9397-08002B2CF9AE}" pid="57" name="Author.AIZ6">
    <vt:lpwstr>www.blw.admin.ch</vt:lpwstr>
  </property>
  <property fmtid="{D5CDD505-2E9C-101B-9397-08002B2CF9AE}" pid="58" name="Author.AIZ7">
    <vt:lpwstr/>
  </property>
  <property fmtid="{D5CDD505-2E9C-101B-9397-08002B2CF9AE}" pid="59" name="Author.AIZ8">
    <vt:lpwstr/>
  </property>
  <property fmtid="{D5CDD505-2E9C-101B-9397-08002B2CF9AE}" pid="60" name="Author.AIZ9">
    <vt:lpwstr/>
  </property>
  <property fmtid="{D5CDD505-2E9C-101B-9397-08002B2CF9AE}" pid="61" name="Signature1.AIZ1">
    <vt:lpwstr>Bundesamt für Landwirtschaft BLW</vt:lpwstr>
  </property>
  <property fmtid="{D5CDD505-2E9C-101B-9397-08002B2CF9AE}" pid="62" name="Signature1.AIZ2">
    <vt:lpwstr>Simon Briner</vt:lpwstr>
  </property>
  <property fmtid="{D5CDD505-2E9C-101B-9397-08002B2CF9AE}" pid="63" name="Signature1.AIZ3">
    <vt:lpwstr>Mattenhofstrasse 5, 3003 Bern</vt:lpwstr>
  </property>
  <property fmtid="{D5CDD505-2E9C-101B-9397-08002B2CF9AE}" pid="64" name="Signature1.AIZ4">
    <vt:lpwstr>Tel. +41 58 462 58 71, Fax +41 58 462 26 34</vt:lpwstr>
  </property>
  <property fmtid="{D5CDD505-2E9C-101B-9397-08002B2CF9AE}" pid="65" name="Signature1.AIZ5">
    <vt:lpwstr>simon.briner@blw.admin.ch</vt:lpwstr>
  </property>
  <property fmtid="{D5CDD505-2E9C-101B-9397-08002B2CF9AE}" pid="66" name="Signature1.AIZ6">
    <vt:lpwstr>www.blw.admin.ch</vt:lpwstr>
  </property>
  <property fmtid="{D5CDD505-2E9C-101B-9397-08002B2CF9AE}" pid="67" name="Signature1.AIZ7">
    <vt:lpwstr/>
  </property>
  <property fmtid="{D5CDD505-2E9C-101B-9397-08002B2CF9AE}" pid="68" name="Signature1.AIZ8">
    <vt:lpwstr/>
  </property>
  <property fmtid="{D5CDD505-2E9C-101B-9397-08002B2CF9AE}" pid="69" name="Signature1.AIZ9">
    <vt:lpwstr/>
  </property>
  <property fmtid="{D5CDD505-2E9C-101B-9397-08002B2CF9AE}" pid="70" name="Signature2.AIZ1">
    <vt:lpwstr/>
  </property>
  <property fmtid="{D5CDD505-2E9C-101B-9397-08002B2CF9AE}" pid="71" name="Signature2.AIZ2">
    <vt:lpwstr/>
  </property>
  <property fmtid="{D5CDD505-2E9C-101B-9397-08002B2CF9AE}" pid="72" name="Signature2.AIZ3">
    <vt:lpwstr/>
  </property>
  <property fmtid="{D5CDD505-2E9C-101B-9397-08002B2CF9AE}" pid="73" name="Signature2.AIZ4">
    <vt:lpwstr/>
  </property>
  <property fmtid="{D5CDD505-2E9C-101B-9397-08002B2CF9AE}" pid="74" name="Signature2.AIZ5">
    <vt:lpwstr/>
  </property>
  <property fmtid="{D5CDD505-2E9C-101B-9397-08002B2CF9AE}" pid="75" name="Signature2.AIZ6">
    <vt:lpwstr/>
  </property>
  <property fmtid="{D5CDD505-2E9C-101B-9397-08002B2CF9AE}" pid="76" name="Signature2.AIZ7">
    <vt:lpwstr/>
  </property>
  <property fmtid="{D5CDD505-2E9C-101B-9397-08002B2CF9AE}" pid="77" name="Signature2.AIZ8">
    <vt:lpwstr/>
  </property>
  <property fmtid="{D5CDD505-2E9C-101B-9397-08002B2CF9AE}" pid="78" name="Signature2.AIZ9">
    <vt:lpwstr/>
  </property>
  <property fmtid="{D5CDD505-2E9C-101B-9397-08002B2CF9AE}" pid="79" name="CustomField.ShowSecondAddressInFooter">
    <vt:lpwstr/>
  </property>
  <property fmtid="{D5CDD505-2E9C-101B-9397-08002B2CF9AE}" pid="80" name="CustomField.OurSign">
    <vt:lpwstr/>
  </property>
</Properties>
</file>